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77777777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700CA48" w14:textId="56B3FF92" w:rsidR="00DE1FD7" w:rsidRDefault="00A81574" w:rsidP="00DE1FD7">
      <w:pPr>
        <w:pStyle w:val="NormalWeb"/>
        <w:jc w:val="center"/>
      </w:pPr>
      <w:r w:rsidRPr="00A81574">
        <w:rPr>
          <w:b/>
          <w:bCs/>
        </w:rPr>
        <w:t>STC-</w:t>
      </w:r>
      <w:r w:rsidR="00840482">
        <w:rPr>
          <w:b/>
          <w:bCs/>
        </w:rPr>
        <w:t>CYBER INSURANCE BROKER SERVICE</w:t>
      </w:r>
      <w:r w:rsidRPr="00A81574">
        <w:rPr>
          <w:b/>
          <w:bCs/>
        </w:rPr>
        <w:t xml:space="preserve">  </w:t>
      </w:r>
      <w:r w:rsidR="00DE1FD7">
        <w:rPr>
          <w:b/>
          <w:bCs/>
        </w:rPr>
        <w:br/>
        <w:t>RFP # 540002</w:t>
      </w:r>
      <w:r w:rsidR="00B157FD">
        <w:rPr>
          <w:b/>
          <w:bCs/>
        </w:rPr>
        <w:t>5</w:t>
      </w:r>
      <w:r w:rsidR="00840482">
        <w:rPr>
          <w:b/>
          <w:bCs/>
        </w:rPr>
        <w:t>805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</w:t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be held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>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1C2C04FC" w:rsidR="00F67333" w:rsidRPr="00686B75" w:rsidRDefault="00840482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Wedne</w:t>
      </w:r>
      <w:r w:rsidR="001739EE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sda</w:t>
      </w:r>
      <w:r w:rsidR="00B157FD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y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 w:rsidR="001739EE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October</w:t>
      </w:r>
      <w:r w:rsidR="00B157FD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11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 2023,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A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DB3333" w14:textId="6D18BDA1" w:rsidR="00F67333" w:rsidRPr="00676E3D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(Briefing)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4807D6" w14:textId="77777777" w:rsidR="00F67333" w:rsidRPr="00676E3D" w:rsidRDefault="00F67333" w:rsidP="00F673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561948D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B8CD025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419FCFF" w14:textId="77777777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40BAF82" w14:textId="77777777" w:rsidR="00F67333" w:rsidRPr="00E01CD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6053D9E8" w:rsidR="00F67333" w:rsidRDefault="001739EE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DeAna Reed-Sharpe</w:t>
      </w:r>
      <w:r w:rsidR="00F67333">
        <w:rPr>
          <w:rFonts w:ascii="Times New Roman" w:eastAsia="Times New Roman" w:hAnsi="Times New Roman" w:cs="Times New Roman"/>
          <w:sz w:val="24"/>
          <w:szCs w:val="24"/>
        </w:rPr>
        <w:t>, NIGP-CPP</w:t>
      </w:r>
      <w:r>
        <w:rPr>
          <w:rFonts w:ascii="Times New Roman" w:eastAsia="Times New Roman" w:hAnsi="Times New Roman" w:cs="Times New Roman"/>
          <w:sz w:val="24"/>
          <w:szCs w:val="24"/>
        </w:rPr>
        <w:t>, CPPB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43020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739EE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B7EF3"/>
    <w:rsid w:val="008211CB"/>
    <w:rsid w:val="00840482"/>
    <w:rsid w:val="0086579A"/>
    <w:rsid w:val="008703D5"/>
    <w:rsid w:val="008A6C58"/>
    <w:rsid w:val="008B3062"/>
    <w:rsid w:val="0092485A"/>
    <w:rsid w:val="009B1FAF"/>
    <w:rsid w:val="00A81574"/>
    <w:rsid w:val="00AE3482"/>
    <w:rsid w:val="00B03FCA"/>
    <w:rsid w:val="00B157FD"/>
    <w:rsid w:val="00B51F11"/>
    <w:rsid w:val="00BA0BDC"/>
    <w:rsid w:val="00BC62A8"/>
    <w:rsid w:val="00C13910"/>
    <w:rsid w:val="00C3036E"/>
    <w:rsid w:val="00C327FF"/>
    <w:rsid w:val="00C334A3"/>
    <w:rsid w:val="00CA1211"/>
    <w:rsid w:val="00CA39CC"/>
    <w:rsid w:val="00CC12CC"/>
    <w:rsid w:val="00DD1660"/>
    <w:rsid w:val="00DE1FD7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Reed-Sharpe, DeAna</cp:lastModifiedBy>
  <cp:revision>2</cp:revision>
  <cp:lastPrinted>2016-06-30T20:28:00Z</cp:lastPrinted>
  <dcterms:created xsi:type="dcterms:W3CDTF">2023-10-10T12:22:00Z</dcterms:created>
  <dcterms:modified xsi:type="dcterms:W3CDTF">2023-10-10T12:22:00Z</dcterms:modified>
</cp:coreProperties>
</file>