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D166" w14:textId="77777777" w:rsidR="00F67333" w:rsidRDefault="00F67333" w:rsidP="00F67333">
      <w:pPr>
        <w:jc w:val="center"/>
        <w:rPr>
          <w:b/>
          <w:sz w:val="28"/>
          <w:szCs w:val="28"/>
        </w:rPr>
      </w:pPr>
    </w:p>
    <w:p w14:paraId="2F0AEFBF" w14:textId="1C6BC408" w:rsidR="00F67333" w:rsidRDefault="00F67333" w:rsidP="00F67333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6D4C1D3A" w14:textId="1C0A2E5D" w:rsidR="00F67333" w:rsidRDefault="00F67333" w:rsidP="00F67333">
      <w:pPr>
        <w:jc w:val="center"/>
        <w:rPr>
          <w:b/>
          <w:sz w:val="28"/>
          <w:szCs w:val="28"/>
        </w:rPr>
      </w:pPr>
    </w:p>
    <w:p w14:paraId="41603738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23333EBB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</w:p>
    <w:p w14:paraId="7FFA482C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14:paraId="519C4D80" w14:textId="77777777" w:rsidR="00F67333" w:rsidRDefault="00F67333" w:rsidP="00F67333"/>
    <w:p w14:paraId="7455FC8A" w14:textId="77777777" w:rsidR="00F67333" w:rsidRPr="00C35A40" w:rsidRDefault="00F67333" w:rsidP="00F67333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35A40">
        <w:rPr>
          <w:rFonts w:ascii="Times New Roman" w:eastAsia="Times New Roman" w:hAnsi="Times New Roman" w:cs="Times New Roman"/>
          <w:b/>
          <w:bCs/>
          <w:color w:val="000000"/>
        </w:rPr>
        <w:t xml:space="preserve">NOTICE - Meeting of the </w:t>
      </w:r>
      <w:r w:rsidRPr="00C35A4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Request for Proposal Evaluation Panel</w:t>
      </w:r>
    </w:p>
    <w:p w14:paraId="21C6408E" w14:textId="77777777" w:rsidR="00F67333" w:rsidRPr="00C35A40" w:rsidRDefault="00F67333" w:rsidP="00F6733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u w:val="single"/>
        </w:rPr>
      </w:pPr>
    </w:p>
    <w:p w14:paraId="1700CA48" w14:textId="19A72A95" w:rsidR="00DE1FD7" w:rsidRDefault="00A81574" w:rsidP="00DE1FD7">
      <w:pPr>
        <w:pStyle w:val="NormalWeb"/>
        <w:jc w:val="center"/>
      </w:pPr>
      <w:r w:rsidRPr="00A81574">
        <w:rPr>
          <w:b/>
          <w:bCs/>
        </w:rPr>
        <w:t>STC-</w:t>
      </w:r>
      <w:r w:rsidR="001739EE">
        <w:rPr>
          <w:b/>
          <w:bCs/>
        </w:rPr>
        <w:t>MATTRESSES</w:t>
      </w:r>
      <w:r w:rsidRPr="00A81574">
        <w:rPr>
          <w:b/>
          <w:bCs/>
        </w:rPr>
        <w:t xml:space="preserve">  </w:t>
      </w:r>
      <w:r w:rsidR="00DE1FD7">
        <w:rPr>
          <w:b/>
          <w:bCs/>
        </w:rPr>
        <w:br/>
        <w:t>RFP # 540002</w:t>
      </w:r>
      <w:r w:rsidR="00B157FD">
        <w:rPr>
          <w:b/>
          <w:bCs/>
        </w:rPr>
        <w:t>563</w:t>
      </w:r>
      <w:r w:rsidR="001739EE">
        <w:rPr>
          <w:b/>
          <w:bCs/>
        </w:rPr>
        <w:t>7</w:t>
      </w:r>
    </w:p>
    <w:p w14:paraId="67CC63E3" w14:textId="77777777" w:rsidR="00F67333" w:rsidRPr="00C363E2" w:rsidRDefault="00F67333" w:rsidP="00F67333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</w:t>
      </w:r>
      <w:proofErr w:type="gramStart"/>
      <w:r w:rsidRPr="00C363E2">
        <w:rPr>
          <w:rFonts w:ascii="Verdana" w:eastAsia="Times New Roman" w:hAnsi="Verdana" w:cs="Times New Roman"/>
          <w:sz w:val="20"/>
          <w:szCs w:val="20"/>
        </w:rPr>
        <w:t>be held</w:t>
      </w:r>
      <w:proofErr w:type="gramEnd"/>
      <w:r w:rsidRPr="00C363E2">
        <w:rPr>
          <w:rFonts w:ascii="Verdana" w:eastAsia="Times New Roman" w:hAnsi="Verdana" w:cs="Times New Roman"/>
          <w:sz w:val="20"/>
          <w:szCs w:val="20"/>
        </w:rPr>
        <w:t>:</w:t>
      </w:r>
    </w:p>
    <w:p w14:paraId="2720FCF1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7947E98" w14:textId="70581F5A" w:rsidR="00F67333" w:rsidRPr="00686B75" w:rsidRDefault="001739EE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Thursda</w:t>
      </w:r>
      <w:r w:rsidR="00B157FD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y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October</w:t>
      </w:r>
      <w:r w:rsidR="00B157FD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 5</w:t>
      </w:r>
      <w:r w:rsidR="00A81574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, 2023,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2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:</w:t>
      </w:r>
      <w:r w:rsidR="00DE1FD7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0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0 </w:t>
      </w: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P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M</w:t>
      </w:r>
      <w:r w:rsidR="00F6733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56C96D47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8721164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B11DF94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held </w:t>
      </w:r>
      <w:r>
        <w:rPr>
          <w:rFonts w:ascii="Verdana" w:eastAsia="Times New Roman" w:hAnsi="Verdana" w:cs="Times New Roman"/>
          <w:sz w:val="20"/>
          <w:szCs w:val="20"/>
        </w:rPr>
        <w:t>via</w:t>
      </w:r>
      <w:r w:rsidRPr="00C363E2">
        <w:rPr>
          <w:rFonts w:ascii="Verdana" w:eastAsia="Times New Roman" w:hAnsi="Verdana" w:cs="Times New Roman"/>
          <w:sz w:val="20"/>
          <w:szCs w:val="20"/>
        </w:rPr>
        <w:t>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71D91320" w14:textId="205510D9" w:rsidR="00F67333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Microsoft Teams</w:t>
      </w:r>
    </w:p>
    <w:p w14:paraId="7A74169E" w14:textId="77777777" w:rsidR="00F67333" w:rsidRPr="00686B75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</w:p>
    <w:p w14:paraId="2FBF959B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3DB3333" w14:textId="6D18BDA1" w:rsidR="00F67333" w:rsidRPr="00676E3D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</w:t>
      </w:r>
      <w:r>
        <w:rPr>
          <w:rFonts w:ascii="Verdana" w:eastAsia="Times New Roman" w:hAnsi="Verdana" w:cs="Times New Roman"/>
          <w:sz w:val="20"/>
          <w:szCs w:val="20"/>
        </w:rPr>
        <w:t>(Briefing)</w:t>
      </w:r>
      <w:r>
        <w:rPr>
          <w:rFonts w:ascii="Verdana" w:eastAsia="Times New Roman" w:hAnsi="Verdana" w:cs="Times New Roman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6B4807D6" w14:textId="77777777" w:rsidR="00F67333" w:rsidRPr="00676E3D" w:rsidRDefault="00F67333" w:rsidP="00F67333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4561948D" w14:textId="77777777" w:rsidR="00F67333" w:rsidRPr="00676E3D" w:rsidRDefault="00F67333" w:rsidP="00F67333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4B8CD025" w14:textId="77777777" w:rsidR="00F67333" w:rsidRPr="00676E3D" w:rsidRDefault="00F67333" w:rsidP="00F67333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7419FCFF" w14:textId="77777777" w:rsidR="00F67333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instructions for delivery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240BAF82" w14:textId="77777777" w:rsidR="00F67333" w:rsidRPr="00E01CD3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6F58E537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05E6AC3" w14:textId="77777777" w:rsidR="00F67333" w:rsidRPr="00C363E2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1329761" w14:textId="6053D9E8" w:rsidR="00F67333" w:rsidRDefault="001739EE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DeAna Reed-Sharpe</w:t>
      </w:r>
      <w:r w:rsidR="00F67333">
        <w:rPr>
          <w:rFonts w:ascii="Times New Roman" w:eastAsia="Times New Roman" w:hAnsi="Times New Roman" w:cs="Times New Roman"/>
          <w:sz w:val="24"/>
          <w:szCs w:val="24"/>
        </w:rPr>
        <w:t>, NIGP-CPP</w:t>
      </w:r>
      <w:r>
        <w:rPr>
          <w:rFonts w:ascii="Times New Roman" w:eastAsia="Times New Roman" w:hAnsi="Times New Roman" w:cs="Times New Roman"/>
          <w:sz w:val="24"/>
          <w:szCs w:val="24"/>
        </w:rPr>
        <w:t>, CPPB</w:t>
      </w:r>
    </w:p>
    <w:p w14:paraId="0CE6243B" w14:textId="77777777" w:rsidR="00F67333" w:rsidRPr="00C363E2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1430203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739EE"/>
    <w:rsid w:val="00241B61"/>
    <w:rsid w:val="00284996"/>
    <w:rsid w:val="002B6C6A"/>
    <w:rsid w:val="00370EA9"/>
    <w:rsid w:val="004006E6"/>
    <w:rsid w:val="004B767A"/>
    <w:rsid w:val="004C04A4"/>
    <w:rsid w:val="005C3D76"/>
    <w:rsid w:val="005F270C"/>
    <w:rsid w:val="00606BDD"/>
    <w:rsid w:val="00615698"/>
    <w:rsid w:val="006B7EF3"/>
    <w:rsid w:val="008211CB"/>
    <w:rsid w:val="0086579A"/>
    <w:rsid w:val="008703D5"/>
    <w:rsid w:val="008A6C58"/>
    <w:rsid w:val="008B3062"/>
    <w:rsid w:val="0092485A"/>
    <w:rsid w:val="009B1FAF"/>
    <w:rsid w:val="00A81574"/>
    <w:rsid w:val="00AE3482"/>
    <w:rsid w:val="00B03FCA"/>
    <w:rsid w:val="00B157FD"/>
    <w:rsid w:val="00B51F11"/>
    <w:rsid w:val="00BA0BDC"/>
    <w:rsid w:val="00BC62A8"/>
    <w:rsid w:val="00C13910"/>
    <w:rsid w:val="00C3036E"/>
    <w:rsid w:val="00C327FF"/>
    <w:rsid w:val="00C334A3"/>
    <w:rsid w:val="00CA1211"/>
    <w:rsid w:val="00CA39CC"/>
    <w:rsid w:val="00CC12CC"/>
    <w:rsid w:val="00DD1660"/>
    <w:rsid w:val="00DE1FD7"/>
    <w:rsid w:val="00EB79F9"/>
    <w:rsid w:val="00F408E5"/>
    <w:rsid w:val="00F575A6"/>
    <w:rsid w:val="00F6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E1F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Reed-Sharpe, DeAna</cp:lastModifiedBy>
  <cp:revision>2</cp:revision>
  <cp:lastPrinted>2016-06-30T20:28:00Z</cp:lastPrinted>
  <dcterms:created xsi:type="dcterms:W3CDTF">2023-10-04T15:29:00Z</dcterms:created>
  <dcterms:modified xsi:type="dcterms:W3CDTF">2023-10-04T15:29:00Z</dcterms:modified>
</cp:coreProperties>
</file>