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17D279F8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040F78" w:rsidRPr="00040F78">
        <w:rPr>
          <w:b/>
          <w:bCs/>
        </w:rPr>
        <w:t>Electronic Document Management System</w:t>
      </w:r>
      <w:r w:rsidR="00DE1FD7">
        <w:rPr>
          <w:b/>
          <w:bCs/>
        </w:rPr>
        <w:br/>
        <w:t>RFP # 54000</w:t>
      </w:r>
      <w:r w:rsidR="00040F78">
        <w:rPr>
          <w:b/>
          <w:bCs/>
        </w:rPr>
        <w:t>24538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453A080C" w:rsidR="00F67333" w:rsidRPr="00686B75" w:rsidRDefault="00CA39CC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ay, 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April </w:t>
      </w:r>
      <w:r w:rsidR="00040F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26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040F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0F78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81574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2023-04-20T12:50:00Z</dcterms:created>
  <dcterms:modified xsi:type="dcterms:W3CDTF">2023-04-20T12:50:00Z</dcterms:modified>
</cp:coreProperties>
</file>