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07D0" w14:textId="77777777" w:rsidR="00417366" w:rsidRDefault="00417366" w:rsidP="00417366">
      <w:pPr>
        <w:jc w:val="center"/>
        <w:rPr>
          <w:b/>
          <w:sz w:val="28"/>
          <w:szCs w:val="28"/>
        </w:rPr>
      </w:pPr>
    </w:p>
    <w:p w14:paraId="70357630" w14:textId="77777777" w:rsidR="00417366" w:rsidRDefault="00417366" w:rsidP="00417366">
      <w:pPr>
        <w:jc w:val="center"/>
        <w:rPr>
          <w:b/>
          <w:sz w:val="28"/>
          <w:szCs w:val="28"/>
        </w:rPr>
      </w:pPr>
    </w:p>
    <w:p w14:paraId="334A6E36" w14:textId="20FB9FFD" w:rsidR="00417366" w:rsidRPr="00686B75" w:rsidRDefault="00417366" w:rsidP="00417366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972E0A3" w14:textId="77777777" w:rsidR="00417366" w:rsidRDefault="00417366" w:rsidP="00417366"/>
    <w:p w14:paraId="5720B0F1" w14:textId="77777777" w:rsidR="00417366" w:rsidRPr="00C363E2" w:rsidRDefault="00417366" w:rsidP="00417366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C3104B0" w14:textId="77777777" w:rsidR="00417366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F8DA670" w14:textId="19469745" w:rsidR="00417366" w:rsidRDefault="00417366" w:rsidP="00417366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Purchase of a Used Research Vessel-SC Department of Natural Resources</w:t>
      </w:r>
    </w:p>
    <w:p w14:paraId="1836C9A4" w14:textId="77777777" w:rsidR="00417366" w:rsidRPr="00686B75" w:rsidRDefault="00417366" w:rsidP="00417366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08E25FD7" w14:textId="47863500" w:rsidR="00417366" w:rsidRPr="00C363E2" w:rsidRDefault="00417366" w:rsidP="00417366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24334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6F83649D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B7CD01" w14:textId="7DA68688" w:rsidR="00417366" w:rsidRPr="00686B75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B65E5">
        <w:rPr>
          <w:rFonts w:ascii="Verdana" w:eastAsia="Times New Roman" w:hAnsi="Verdana" w:cs="Times New Roman"/>
          <w:b/>
          <w:sz w:val="20"/>
          <w:szCs w:val="20"/>
          <w:u w:val="single"/>
        </w:rPr>
        <w:t>3 - 16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6B65E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beginning 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DE179A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DE179A">
        <w:rPr>
          <w:rFonts w:ascii="Verdana" w:eastAsia="Times New Roman" w:hAnsi="Verdana" w:cs="Times New Roman"/>
          <w:b/>
          <w:sz w:val="20"/>
          <w:szCs w:val="20"/>
          <w:u w:val="single"/>
        </w:rPr>
        <w:t>15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DE179A">
        <w:rPr>
          <w:rFonts w:ascii="Verdana" w:eastAsia="Times New Roman" w:hAnsi="Verdana" w:cs="Times New Roman"/>
          <w:b/>
          <w:sz w:val="20"/>
          <w:szCs w:val="20"/>
          <w:u w:val="single"/>
        </w:rPr>
        <w:t>AM CST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C405D7B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4F016A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DF60F29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03B04E99" w14:textId="2238D50F" w:rsidR="00417366" w:rsidRPr="00686B75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Hampton Inn Moss Point Pascagoula</w:t>
      </w:r>
    </w:p>
    <w:p w14:paraId="1DC3E7A0" w14:textId="6D0D1522" w:rsidR="00417366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6730 Hwy 63 North</w:t>
      </w:r>
    </w:p>
    <w:p w14:paraId="7F99A6C2" w14:textId="08A57E8A" w:rsidR="00417366" w:rsidRPr="00686B75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Moss Point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S </w:t>
      </w:r>
      <w:r>
        <w:rPr>
          <w:rFonts w:ascii="Verdana" w:eastAsia="Times New Roman" w:hAnsi="Verdana" w:cs="Times New Roman"/>
          <w:b/>
          <w:sz w:val="20"/>
          <w:szCs w:val="20"/>
        </w:rPr>
        <w:t>39563</w:t>
      </w:r>
    </w:p>
    <w:p w14:paraId="449F652D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F93D33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1AD9CCD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3C65450E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170919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52C4C3D8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19A2569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719A1538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3F2CEAA6" w14:textId="77777777" w:rsidR="00417366" w:rsidRPr="00C363E2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3932ABF6" w14:textId="4A12CA43" w:rsidR="00417366" w:rsidRDefault="00417366" w:rsidP="004173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Inspection of Research Vessel</w:t>
      </w:r>
    </w:p>
    <w:p w14:paraId="1D432487" w14:textId="77777777" w:rsidR="00417366" w:rsidRDefault="00417366" w:rsidP="004173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DD1434" w14:textId="77777777" w:rsidR="00417366" w:rsidRPr="00C363E2" w:rsidRDefault="00417366" w:rsidP="004173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5CDB78" w14:textId="77777777" w:rsidR="00417366" w:rsidRPr="00C363E2" w:rsidRDefault="00417366" w:rsidP="004173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5C567F" w14:textId="77777777" w:rsidR="00417366" w:rsidRDefault="00417366" w:rsidP="004173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D6F200D" w14:textId="77777777" w:rsidR="00417366" w:rsidRPr="00C363E2" w:rsidRDefault="00417366" w:rsidP="004173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B2D6B5E" w14:textId="77777777" w:rsidR="00417366" w:rsidRDefault="00417366" w:rsidP="00417366"/>
    <w:p w14:paraId="687CA40D" w14:textId="77777777" w:rsidR="00417366" w:rsidRPr="004006E6" w:rsidRDefault="00417366" w:rsidP="00417366"/>
    <w:p w14:paraId="31E2F5D6" w14:textId="77777777" w:rsidR="004006E6" w:rsidRDefault="004006E6"/>
    <w:p w14:paraId="6AFDF32C" w14:textId="77777777" w:rsidR="004006E6" w:rsidRP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17366"/>
    <w:rsid w:val="004374DA"/>
    <w:rsid w:val="004B767A"/>
    <w:rsid w:val="004C04A4"/>
    <w:rsid w:val="005C3D76"/>
    <w:rsid w:val="005F270C"/>
    <w:rsid w:val="00606BDD"/>
    <w:rsid w:val="00615698"/>
    <w:rsid w:val="00676BBA"/>
    <w:rsid w:val="006B65E5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DE179A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4</cp:revision>
  <cp:lastPrinted>2016-06-30T20:28:00Z</cp:lastPrinted>
  <dcterms:created xsi:type="dcterms:W3CDTF">2023-03-12T01:39:00Z</dcterms:created>
  <dcterms:modified xsi:type="dcterms:W3CDTF">2023-03-13T02:06:00Z</dcterms:modified>
</cp:coreProperties>
</file>