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07D0" w14:textId="77777777" w:rsidR="00417366" w:rsidRDefault="00417366" w:rsidP="00417366">
      <w:pPr>
        <w:jc w:val="center"/>
        <w:rPr>
          <w:b/>
          <w:sz w:val="28"/>
          <w:szCs w:val="28"/>
        </w:rPr>
      </w:pPr>
    </w:p>
    <w:p w14:paraId="70357630" w14:textId="77777777" w:rsidR="00417366" w:rsidRDefault="00417366" w:rsidP="00417366">
      <w:pPr>
        <w:jc w:val="center"/>
        <w:rPr>
          <w:b/>
          <w:sz w:val="28"/>
          <w:szCs w:val="28"/>
        </w:rPr>
      </w:pPr>
    </w:p>
    <w:p w14:paraId="334A6E36" w14:textId="20FB9FFD" w:rsidR="00417366" w:rsidRPr="00686B75" w:rsidRDefault="00417366" w:rsidP="00417366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972E0A3" w14:textId="77777777" w:rsidR="00417366" w:rsidRDefault="00417366" w:rsidP="00417366"/>
    <w:p w14:paraId="5720B0F1" w14:textId="77777777" w:rsidR="00417366" w:rsidRPr="00C363E2" w:rsidRDefault="00417366" w:rsidP="00417366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C3104B0" w14:textId="77777777" w:rsidR="00417366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F8DA670" w14:textId="19469745" w:rsidR="00417366" w:rsidRDefault="00417366" w:rsidP="00417366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Purchase of a Used Research Vessel-SC Department of Natural Resources</w:t>
      </w:r>
    </w:p>
    <w:p w14:paraId="1836C9A4" w14:textId="77777777" w:rsidR="00417366" w:rsidRPr="00686B75" w:rsidRDefault="00417366" w:rsidP="00417366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</w:p>
    <w:p w14:paraId="08E25FD7" w14:textId="47863500" w:rsidR="00417366" w:rsidRPr="00C363E2" w:rsidRDefault="00417366" w:rsidP="00417366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24334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6F83649D" w14:textId="77777777" w:rsidR="00417366" w:rsidRPr="00C363E2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B7CD01" w14:textId="6998F9F6" w:rsidR="00417366" w:rsidRPr="00686B75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Monday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March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3041C0">
        <w:rPr>
          <w:rFonts w:ascii="Verdana" w:eastAsia="Times New Roman" w:hAnsi="Verdana" w:cs="Times New Roman"/>
          <w:b/>
          <w:sz w:val="20"/>
          <w:szCs w:val="20"/>
          <w:u w:val="single"/>
        </w:rPr>
        <w:t>27</w:t>
      </w:r>
      <w:r w:rsidR="006B65E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- </w:t>
      </w:r>
      <w:r w:rsidR="003041C0">
        <w:rPr>
          <w:rFonts w:ascii="Verdana" w:eastAsia="Times New Roman" w:hAnsi="Verdana" w:cs="Times New Roman"/>
          <w:b/>
          <w:sz w:val="20"/>
          <w:szCs w:val="20"/>
          <w:u w:val="single"/>
        </w:rPr>
        <w:t>29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23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6B65E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beginning 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 w:rsidR="00DE179A">
        <w:rPr>
          <w:rFonts w:ascii="Verdana" w:eastAsia="Times New Roman" w:hAnsi="Verdana" w:cs="Times New Roman"/>
          <w:b/>
          <w:sz w:val="20"/>
          <w:szCs w:val="20"/>
          <w:u w:val="single"/>
        </w:rPr>
        <w:t>7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DE179A">
        <w:rPr>
          <w:rFonts w:ascii="Verdana" w:eastAsia="Times New Roman" w:hAnsi="Verdana" w:cs="Times New Roman"/>
          <w:b/>
          <w:sz w:val="20"/>
          <w:szCs w:val="20"/>
          <w:u w:val="single"/>
        </w:rPr>
        <w:t>15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DE179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AM </w:t>
      </w:r>
      <w:r w:rsidR="003041C0">
        <w:rPr>
          <w:rFonts w:ascii="Verdana" w:eastAsia="Times New Roman" w:hAnsi="Verdana" w:cs="Times New Roman"/>
          <w:b/>
          <w:sz w:val="20"/>
          <w:szCs w:val="20"/>
          <w:u w:val="single"/>
        </w:rPr>
        <w:t>E</w:t>
      </w:r>
      <w:r w:rsidR="00DE179A">
        <w:rPr>
          <w:rFonts w:ascii="Verdana" w:eastAsia="Times New Roman" w:hAnsi="Verdana" w:cs="Times New Roman"/>
          <w:b/>
          <w:sz w:val="20"/>
          <w:szCs w:val="20"/>
          <w:u w:val="single"/>
        </w:rPr>
        <w:t>ST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0C405D7B" w14:textId="77777777" w:rsidR="00417366" w:rsidRPr="00C363E2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C4F016A" w14:textId="77777777" w:rsidR="00417366" w:rsidRPr="00C363E2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DF60F29" w14:textId="77777777" w:rsidR="00417366" w:rsidRPr="00C363E2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03B04E99" w14:textId="28F57FFD" w:rsidR="00417366" w:rsidRPr="00686B75" w:rsidRDefault="003041C0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L</w:t>
      </w:r>
      <w:r w:rsidR="00417366">
        <w:rPr>
          <w:rFonts w:ascii="Verdana" w:eastAsia="Times New Roman" w:hAnsi="Verdana" w:cs="Times New Roman"/>
          <w:b/>
          <w:sz w:val="20"/>
          <w:szCs w:val="20"/>
        </w:rPr>
        <w:t>a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Quinta</w:t>
      </w:r>
      <w:r w:rsidR="00417366">
        <w:rPr>
          <w:rFonts w:ascii="Verdana" w:eastAsia="Times New Roman" w:hAnsi="Verdana" w:cs="Times New Roman"/>
          <w:b/>
          <w:sz w:val="20"/>
          <w:szCs w:val="20"/>
        </w:rPr>
        <w:t xml:space="preserve"> Inn </w:t>
      </w:r>
      <w:r>
        <w:rPr>
          <w:rFonts w:ascii="Verdana" w:eastAsia="Times New Roman" w:hAnsi="Verdana" w:cs="Times New Roman"/>
          <w:b/>
          <w:sz w:val="20"/>
          <w:szCs w:val="20"/>
        </w:rPr>
        <w:t>&amp; Suites by Wyndham New Haven</w:t>
      </w:r>
    </w:p>
    <w:p w14:paraId="1DC3E7A0" w14:textId="28024714" w:rsidR="00417366" w:rsidRDefault="003041C0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40</w:t>
      </w:r>
      <w:r w:rsidR="00417366">
        <w:rPr>
          <w:rFonts w:ascii="Verdana" w:eastAsia="Times New Roman" w:hAnsi="Verdana" w:cs="Times New Roman"/>
          <w:b/>
          <w:sz w:val="20"/>
          <w:szCs w:val="20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</w:rPr>
        <w:t>Sargent Drive</w:t>
      </w:r>
    </w:p>
    <w:p w14:paraId="7F99A6C2" w14:textId="65543DFB" w:rsidR="00417366" w:rsidRPr="00686B75" w:rsidRDefault="003041C0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New</w:t>
      </w:r>
      <w:r w:rsidR="0041736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Haven</w:t>
      </w:r>
      <w:r w:rsidR="00417366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</w:rPr>
        <w:t>CT</w:t>
      </w:r>
    </w:p>
    <w:p w14:paraId="449F652D" w14:textId="77777777" w:rsidR="00417366" w:rsidRPr="00C363E2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1F93D33" w14:textId="77777777" w:rsidR="00417366" w:rsidRPr="00C363E2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1AD9CCD" w14:textId="77777777" w:rsidR="00417366" w:rsidRPr="00C363E2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3C65450E" w14:textId="77777777" w:rsidR="00417366" w:rsidRPr="00C363E2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4170919" w14:textId="77777777" w:rsidR="00417366" w:rsidRPr="00C363E2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14:paraId="52C4C3D8" w14:textId="77777777" w:rsidR="00417366" w:rsidRPr="00C363E2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619A2569" w14:textId="77777777" w:rsidR="00417366" w:rsidRPr="00C363E2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719A1538" w14:textId="77777777" w:rsidR="00417366" w:rsidRPr="00C363E2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3F2CEAA6" w14:textId="77777777" w:rsidR="00417366" w:rsidRPr="00C363E2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3932ABF6" w14:textId="4A12CA43" w:rsidR="00417366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Inspection of Research Vessel</w:t>
      </w:r>
    </w:p>
    <w:p w14:paraId="1D432487" w14:textId="77777777" w:rsidR="00417366" w:rsidRDefault="00417366" w:rsidP="004173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3DD1434" w14:textId="77777777" w:rsidR="00417366" w:rsidRPr="00C363E2" w:rsidRDefault="00417366" w:rsidP="004173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5CDB78" w14:textId="77777777" w:rsidR="00417366" w:rsidRPr="00C363E2" w:rsidRDefault="00417366" w:rsidP="004173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C5C567F" w14:textId="77777777" w:rsidR="00417366" w:rsidRDefault="00417366" w:rsidP="004173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5D6F200D" w14:textId="77777777" w:rsidR="00417366" w:rsidRPr="00C363E2" w:rsidRDefault="00417366" w:rsidP="004173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0B2D6B5E" w14:textId="77777777" w:rsidR="00417366" w:rsidRDefault="00417366" w:rsidP="00417366"/>
    <w:p w14:paraId="687CA40D" w14:textId="77777777" w:rsidR="00417366" w:rsidRPr="004006E6" w:rsidRDefault="00417366" w:rsidP="00417366"/>
    <w:p w14:paraId="31E2F5D6" w14:textId="77777777" w:rsidR="004006E6" w:rsidRDefault="004006E6"/>
    <w:p w14:paraId="6AFDF32C" w14:textId="77777777" w:rsidR="004006E6" w:rsidRP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041C0"/>
    <w:rsid w:val="00370EA9"/>
    <w:rsid w:val="004006E6"/>
    <w:rsid w:val="00417366"/>
    <w:rsid w:val="004374DA"/>
    <w:rsid w:val="004B767A"/>
    <w:rsid w:val="004C04A4"/>
    <w:rsid w:val="005C3D76"/>
    <w:rsid w:val="005F270C"/>
    <w:rsid w:val="00606BDD"/>
    <w:rsid w:val="00615698"/>
    <w:rsid w:val="00676BBA"/>
    <w:rsid w:val="006B65E5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DE179A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2023-03-17T17:46:00Z</dcterms:created>
  <dcterms:modified xsi:type="dcterms:W3CDTF">2023-03-17T17:46:00Z</dcterms:modified>
</cp:coreProperties>
</file>