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4415" w14:textId="77777777" w:rsidR="0058428F" w:rsidRDefault="0058428F" w:rsidP="005842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</w:p>
    <w:p w14:paraId="5D40339E" w14:textId="77777777" w:rsidR="0058428F" w:rsidRDefault="0058428F" w:rsidP="005842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</w:p>
    <w:p w14:paraId="0F105E15" w14:textId="5040B3D8" w:rsidR="0058428F" w:rsidRPr="00C01F01" w:rsidRDefault="0058428F" w:rsidP="005842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  <w:r w:rsidRPr="00C01F01"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  <w:t>MEETING POSTINGS</w:t>
      </w:r>
    </w:p>
    <w:p w14:paraId="01F6025E" w14:textId="77777777" w:rsidR="0058428F" w:rsidRPr="00C01F01" w:rsidRDefault="0058428F" w:rsidP="00584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55C58ADB" w14:textId="77777777" w:rsidR="0058428F" w:rsidRPr="00C01F01" w:rsidRDefault="0058428F" w:rsidP="00584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166CC652" w14:textId="77777777" w:rsidR="0058428F" w:rsidRPr="00C01F01" w:rsidRDefault="0058428F" w:rsidP="0058428F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60106E9" w14:textId="77777777" w:rsidR="0058428F" w:rsidRPr="00C01F01" w:rsidRDefault="0058428F" w:rsidP="0058428F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07311A7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9791AEB" w14:textId="5A76D8BE" w:rsidR="0058428F" w:rsidRPr="00C01F01" w:rsidRDefault="00231BAE" w:rsidP="0058428F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Legislatively Mandated Program Evaluations</w:t>
      </w:r>
    </w:p>
    <w:p w14:paraId="660A8EBF" w14:textId="77777777" w:rsidR="0058428F" w:rsidRPr="00C01F01" w:rsidRDefault="0058428F" w:rsidP="0058428F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E132C60" w14:textId="5372C639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002</w:t>
      </w:r>
      <w:r w:rsidR="00231B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5766</w:t>
      </w: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009A2370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C01F01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344E3AE2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835B69C" w14:textId="49B11366" w:rsidR="0058428F" w:rsidRPr="00C01F01" w:rsidRDefault="00231BAE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Wednesday</w:t>
      </w:r>
      <w:r w:rsidR="0058428F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November</w:t>
      </w:r>
      <w:r w:rsidR="00615F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B48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5842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</w:t>
      </w:r>
      <w:r w:rsidR="003116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615F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58428F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="0058428F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5842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58428F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5842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58428F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</w:p>
    <w:p w14:paraId="7FAB6116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CB88C6A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EFAF6C" w14:textId="7C08D9E5" w:rsidR="0058428F" w:rsidRDefault="003B4870" w:rsidP="00584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Division of Procurement Services (via Microsoft Teams)</w:t>
      </w:r>
    </w:p>
    <w:p w14:paraId="2AB42772" w14:textId="2CD7A906" w:rsidR="00615FC4" w:rsidRPr="00C01F01" w:rsidRDefault="003B4870" w:rsidP="00584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Suite 600</w:t>
      </w:r>
    </w:p>
    <w:p w14:paraId="778E2605" w14:textId="782BB5DF" w:rsidR="0058428F" w:rsidRPr="00C01F01" w:rsidRDefault="003B4870" w:rsidP="00584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Columbia, SC 29201  </w:t>
      </w:r>
    </w:p>
    <w:p w14:paraId="2355858E" w14:textId="77777777" w:rsidR="0058428F" w:rsidRPr="00C01F01" w:rsidRDefault="0058428F" w:rsidP="0058428F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2F15641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AGENDA:  </w:t>
      </w:r>
    </w:p>
    <w:p w14:paraId="1F86C1E6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14:paraId="0FC95692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REGULAR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</w:p>
    <w:p w14:paraId="3A0AD37D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Discussion of Proposals</w:t>
      </w:r>
    </w:p>
    <w:p w14:paraId="4C6041F1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EVALUATION OF PROPOSALS</w:t>
      </w:r>
    </w:p>
    <w:p w14:paraId="23CEAB18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4A868AD0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6883843" w14:textId="77777777" w:rsidR="0058428F" w:rsidRPr="00C01F01" w:rsidRDefault="0058428F" w:rsidP="0058428F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52E32EFE" w14:textId="77777777" w:rsidR="0058428F" w:rsidRPr="00C01F01" w:rsidRDefault="0058428F" w:rsidP="0058428F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708E9924" w14:textId="77777777" w:rsidR="0058428F" w:rsidRPr="00C01F01" w:rsidRDefault="0058428F" w:rsidP="0058428F">
      <w:pPr>
        <w:widowControl w:val="0"/>
        <w:overflowPunct w:val="0"/>
        <w:autoSpaceDE w:val="0"/>
        <w:autoSpaceDN w:val="0"/>
        <w:adjustRightInd w:val="0"/>
        <w:ind w:left="720" w:right="720"/>
        <w:textAlignment w:val="baseline"/>
        <w:rPr>
          <w:rFonts w:ascii="Times New Roman" w:eastAsia="Times New Roman" w:hAnsi="Times New Roman" w:cs="Times New Roman"/>
        </w:rPr>
      </w:pPr>
    </w:p>
    <w:p w14:paraId="2995F63C" w14:textId="77777777" w:rsidR="0058428F" w:rsidRPr="00C01F01" w:rsidRDefault="0058428F" w:rsidP="0058428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91434E2" w14:textId="77777777" w:rsidR="0058428F" w:rsidRDefault="0058428F" w:rsidP="0058428F"/>
    <w:p w14:paraId="31E2F5D6" w14:textId="0C3CF791" w:rsidR="004006E6" w:rsidRDefault="004006E6"/>
    <w:sectPr w:rsid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3584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B0DB7"/>
    <w:rsid w:val="000D08D7"/>
    <w:rsid w:val="00231BAE"/>
    <w:rsid w:val="00241B61"/>
    <w:rsid w:val="00284996"/>
    <w:rsid w:val="003116F8"/>
    <w:rsid w:val="00370EA9"/>
    <w:rsid w:val="003B4870"/>
    <w:rsid w:val="003E1179"/>
    <w:rsid w:val="004006E6"/>
    <w:rsid w:val="0041209F"/>
    <w:rsid w:val="004C04A4"/>
    <w:rsid w:val="0058428F"/>
    <w:rsid w:val="005C3D76"/>
    <w:rsid w:val="005F270C"/>
    <w:rsid w:val="00606BDD"/>
    <w:rsid w:val="00615698"/>
    <w:rsid w:val="00615FC4"/>
    <w:rsid w:val="00746B31"/>
    <w:rsid w:val="008211CB"/>
    <w:rsid w:val="0086579A"/>
    <w:rsid w:val="008A6C58"/>
    <w:rsid w:val="008B3062"/>
    <w:rsid w:val="0092485A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83CD9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3</cp:revision>
  <cp:lastPrinted>2022-06-16T19:04:00Z</cp:lastPrinted>
  <dcterms:created xsi:type="dcterms:W3CDTF">2023-10-31T14:56:00Z</dcterms:created>
  <dcterms:modified xsi:type="dcterms:W3CDTF">2023-10-31T14:57:00Z</dcterms:modified>
</cp:coreProperties>
</file>