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065EE777" w:rsidR="0058428F" w:rsidRPr="00C01F01" w:rsidRDefault="005545FB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Department of Public Safety Marketing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364C6BEC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554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5002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786DFBC8" w:rsidR="0058428F" w:rsidRPr="00C01F01" w:rsidRDefault="00615FC4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554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 w:rsidR="00554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554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559405ED" w:rsidR="0058428F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 Department of Public Safety, </w:t>
      </w:r>
    </w:p>
    <w:p w14:paraId="2AB42772" w14:textId="186439A3" w:rsidR="00615FC4" w:rsidRPr="00C01F01" w:rsidRDefault="005545FB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OFS Conference Room, D1</w:t>
      </w:r>
    </w:p>
    <w:p w14:paraId="4C29B83F" w14:textId="5E7E9687" w:rsidR="0058428F" w:rsidRPr="00C01F01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10311 Wilson Boulevard</w:t>
      </w:r>
    </w:p>
    <w:p w14:paraId="778E2605" w14:textId="6E591BD2" w:rsidR="0058428F" w:rsidRPr="00C01F01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Blythewood, SC 29016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18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E1179"/>
    <w:rsid w:val="004006E6"/>
    <w:rsid w:val="0041209F"/>
    <w:rsid w:val="004C04A4"/>
    <w:rsid w:val="005545FB"/>
    <w:rsid w:val="0058428F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2023-06-05T13:58:00Z</dcterms:created>
  <dcterms:modified xsi:type="dcterms:W3CDTF">2023-06-05T13:58:00Z</dcterms:modified>
</cp:coreProperties>
</file>