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04415" w14:textId="77777777" w:rsidR="0058428F" w:rsidRDefault="0058428F" w:rsidP="0058428F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33"/>
          <w:sz w:val="27"/>
          <w:szCs w:val="27"/>
        </w:rPr>
      </w:pPr>
    </w:p>
    <w:p w14:paraId="5D40339E" w14:textId="77777777" w:rsidR="0058428F" w:rsidRDefault="0058428F" w:rsidP="0058428F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33"/>
          <w:sz w:val="27"/>
          <w:szCs w:val="27"/>
        </w:rPr>
      </w:pPr>
    </w:p>
    <w:p w14:paraId="0F105E15" w14:textId="5040B3D8" w:rsidR="0058428F" w:rsidRPr="00C01F01" w:rsidRDefault="0058428F" w:rsidP="0058428F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33"/>
          <w:sz w:val="27"/>
          <w:szCs w:val="27"/>
        </w:rPr>
      </w:pPr>
      <w:r w:rsidRPr="00C01F01">
        <w:rPr>
          <w:rFonts w:ascii="Times New Roman" w:eastAsia="Times New Roman" w:hAnsi="Times New Roman" w:cs="Times New Roman"/>
          <w:b/>
          <w:bCs/>
          <w:color w:val="222233"/>
          <w:sz w:val="27"/>
          <w:szCs w:val="27"/>
        </w:rPr>
        <w:t>MEETING POSTINGS</w:t>
      </w:r>
    </w:p>
    <w:p w14:paraId="01F6025E" w14:textId="77777777" w:rsidR="0058428F" w:rsidRPr="00C01F01" w:rsidRDefault="0058428F" w:rsidP="0058428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222233"/>
          <w:sz w:val="24"/>
          <w:szCs w:val="24"/>
        </w:rPr>
      </w:pPr>
    </w:p>
    <w:p w14:paraId="55C58ADB" w14:textId="77777777" w:rsidR="0058428F" w:rsidRPr="00C01F01" w:rsidRDefault="0058428F" w:rsidP="0058428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222233"/>
          <w:sz w:val="24"/>
          <w:szCs w:val="24"/>
        </w:rPr>
      </w:pPr>
      <w:r w:rsidRPr="00C01F01">
        <w:rPr>
          <w:rFonts w:ascii="Times New Roman" w:eastAsia="Times New Roman" w:hAnsi="Times New Roman" w:cs="Times New Roman"/>
          <w:color w:val="222233"/>
          <w:sz w:val="24"/>
          <w:szCs w:val="24"/>
        </w:rPr>
        <w:t>Public meetings are listed in reverse chronological order on the Procurement Services Home Page under General Information Section, “Public Meeting Notices”.</w:t>
      </w:r>
    </w:p>
    <w:p w14:paraId="166CC652" w14:textId="77777777" w:rsidR="0058428F" w:rsidRPr="00C01F01" w:rsidRDefault="0058428F" w:rsidP="0058428F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14:paraId="660106E9" w14:textId="77777777" w:rsidR="0058428F" w:rsidRPr="00C01F01" w:rsidRDefault="0058428F" w:rsidP="0058428F">
      <w:pPr>
        <w:shd w:val="clear" w:color="auto" w:fill="F1E6D2"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01F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NOTICE - Meeting of the </w:t>
      </w:r>
      <w:r w:rsidRPr="00C01F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Request for Proposal Evaluation Panel</w:t>
      </w:r>
    </w:p>
    <w:p w14:paraId="507311A7" w14:textId="77777777" w:rsidR="0058428F" w:rsidRPr="00C01F01" w:rsidRDefault="0058428F" w:rsidP="0058428F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69791AEB" w14:textId="5A66E6F2" w:rsidR="0058428F" w:rsidRPr="00C01F01" w:rsidRDefault="00D947F7" w:rsidP="0058428F">
      <w:pPr>
        <w:tabs>
          <w:tab w:val="left" w:pos="540"/>
          <w:tab w:val="left" w:pos="900"/>
          <w:tab w:val="left" w:pos="1060"/>
          <w:tab w:val="center" w:pos="540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Hosting for Electronic Health Records (Inmates)</w:t>
      </w:r>
    </w:p>
    <w:p w14:paraId="660A8EBF" w14:textId="77777777" w:rsidR="0058428F" w:rsidRPr="00C01F01" w:rsidRDefault="0058428F" w:rsidP="0058428F">
      <w:pPr>
        <w:tabs>
          <w:tab w:val="left" w:pos="540"/>
          <w:tab w:val="left" w:pos="900"/>
          <w:tab w:val="left" w:pos="1060"/>
          <w:tab w:val="center" w:pos="540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3E132C60" w14:textId="0006B5BF" w:rsidR="0058428F" w:rsidRPr="00C01F01" w:rsidRDefault="0058428F" w:rsidP="0058428F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01F0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RFP # 540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002</w:t>
      </w:r>
      <w:r w:rsidR="00D947F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3010</w:t>
      </w:r>
      <w:r w:rsidRPr="00C01F0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br/>
      </w:r>
    </w:p>
    <w:p w14:paraId="009A2370" w14:textId="77777777" w:rsidR="0058428F" w:rsidRPr="00C01F01" w:rsidRDefault="0058428F" w:rsidP="0058428F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01F01">
        <w:rPr>
          <w:rFonts w:ascii="Times New Roman" w:eastAsia="Times New Roman" w:hAnsi="Times New Roman" w:cs="Times New Roman"/>
          <w:sz w:val="24"/>
          <w:szCs w:val="24"/>
        </w:rPr>
        <w:t xml:space="preserve">The meeting of the </w:t>
      </w:r>
      <w:r w:rsidRPr="00C01F01">
        <w:rPr>
          <w:rFonts w:ascii="Times New Roman" w:eastAsia="Times New Roman" w:hAnsi="Times New Roman" w:cs="Times New Roman"/>
          <w:sz w:val="24"/>
          <w:szCs w:val="24"/>
          <w:u w:val="single"/>
        </w:rPr>
        <w:t>RFP Evaluation Panel</w:t>
      </w:r>
      <w:r w:rsidRPr="00C01F01">
        <w:rPr>
          <w:rFonts w:ascii="Times New Roman" w:eastAsia="Times New Roman" w:hAnsi="Times New Roman" w:cs="Times New Roman"/>
          <w:sz w:val="24"/>
          <w:szCs w:val="24"/>
        </w:rPr>
        <w:t xml:space="preserve"> for the above-referenced solicitation will be held:</w:t>
      </w:r>
    </w:p>
    <w:p w14:paraId="344E3AE2" w14:textId="77777777" w:rsidR="0058428F" w:rsidRPr="00C01F01" w:rsidRDefault="0058428F" w:rsidP="0058428F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3835B69C" w14:textId="2470BAFE" w:rsidR="0058428F" w:rsidRPr="00AD5331" w:rsidRDefault="0069676D" w:rsidP="0058428F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533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</w:t>
      </w:r>
      <w:r w:rsidR="00AD533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hursday</w:t>
      </w:r>
      <w:r w:rsidR="0058428F" w:rsidRPr="00AD533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, </w:t>
      </w:r>
      <w:r w:rsidR="008B0E08" w:rsidRPr="00AD533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J</w:t>
      </w:r>
      <w:r w:rsidRPr="00AD533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anuary</w:t>
      </w:r>
      <w:r w:rsidR="0058428F" w:rsidRPr="00AD533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AD533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26</w:t>
      </w:r>
      <w:r w:rsidR="0058428F" w:rsidRPr="00AD533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, </w:t>
      </w:r>
      <w:r w:rsidR="008B0E08" w:rsidRPr="00AD533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202</w:t>
      </w:r>
      <w:r w:rsidRPr="00AD533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3</w:t>
      </w:r>
      <w:r w:rsidR="008B0E08" w:rsidRPr="00AD533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,</w:t>
      </w:r>
      <w:r w:rsidR="0058428F" w:rsidRPr="00AD533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at </w:t>
      </w:r>
      <w:r w:rsidRPr="00AD533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10</w:t>
      </w:r>
      <w:r w:rsidR="0058428F" w:rsidRPr="00AD533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  <w:r w:rsidRPr="00AD533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0</w:t>
      </w:r>
      <w:r w:rsidR="0058428F" w:rsidRPr="00AD533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0 AM</w:t>
      </w:r>
      <w:r w:rsidR="00DC6C9C" w:rsidRPr="00AD533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DC6C9C" w:rsidRPr="00AD533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7FAB6116" w14:textId="77777777" w:rsidR="0058428F" w:rsidRPr="00C01F01" w:rsidRDefault="0058428F" w:rsidP="0058428F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6CB88C6A" w14:textId="77777777" w:rsidR="0058428F" w:rsidRPr="00C01F01" w:rsidRDefault="0058428F" w:rsidP="0058428F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01F01">
        <w:rPr>
          <w:rFonts w:ascii="Times New Roman" w:eastAsia="Times New Roman" w:hAnsi="Times New Roman" w:cs="Times New Roman"/>
          <w:sz w:val="24"/>
          <w:szCs w:val="24"/>
        </w:rPr>
        <w:t>The meeting will be held at:</w:t>
      </w:r>
      <w:r w:rsidRPr="00C01F01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7EEFAF6C" w14:textId="43F38FF2" w:rsidR="0058428F" w:rsidRPr="00C01F01" w:rsidRDefault="0045417E" w:rsidP="0058428F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</w:t>
      </w:r>
      <w:r w:rsidR="00D947F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tate Fiscal Accountability Authority </w:t>
      </w:r>
      <w:r w:rsidR="0058428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(Via Microsoft Teams)</w:t>
      </w:r>
    </w:p>
    <w:p w14:paraId="4C29B83F" w14:textId="62BB5201" w:rsidR="0058428F" w:rsidRDefault="00D947F7" w:rsidP="0058428F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Division of Procurement Services</w:t>
      </w:r>
    </w:p>
    <w:p w14:paraId="6E88E376" w14:textId="21858B61" w:rsidR="0045417E" w:rsidRPr="00C01F01" w:rsidRDefault="00D947F7" w:rsidP="0058428F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1201 Main Street, Suite 600</w:t>
      </w:r>
    </w:p>
    <w:p w14:paraId="778E2605" w14:textId="6691A057" w:rsidR="0058428F" w:rsidRPr="00C01F01" w:rsidRDefault="00D947F7" w:rsidP="0058428F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Columbia, SC 29201</w:t>
      </w:r>
    </w:p>
    <w:p w14:paraId="2355858E" w14:textId="77777777" w:rsidR="0058428F" w:rsidRPr="00C01F01" w:rsidRDefault="0058428F" w:rsidP="0058428F">
      <w:pPr>
        <w:widowControl w:val="0"/>
        <w:overflowPunct w:val="0"/>
        <w:autoSpaceDE w:val="0"/>
        <w:autoSpaceDN w:val="0"/>
        <w:adjustRightInd w:val="0"/>
        <w:ind w:hanging="603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14:paraId="22F15641" w14:textId="77777777" w:rsidR="0058428F" w:rsidRPr="00C01F01" w:rsidRDefault="0058428F" w:rsidP="0058428F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01F01">
        <w:rPr>
          <w:rFonts w:ascii="Times New Roman" w:eastAsia="Times New Roman" w:hAnsi="Times New Roman" w:cs="Times New Roman"/>
          <w:sz w:val="24"/>
          <w:szCs w:val="24"/>
        </w:rPr>
        <w:t xml:space="preserve">AGENDA:  </w:t>
      </w:r>
    </w:p>
    <w:p w14:paraId="1F86C1E6" w14:textId="77777777" w:rsidR="0058428F" w:rsidRPr="00C01F01" w:rsidRDefault="0058428F" w:rsidP="0058428F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12"/>
          <w:szCs w:val="12"/>
        </w:rPr>
      </w:pPr>
    </w:p>
    <w:p w14:paraId="0FC95692" w14:textId="77777777" w:rsidR="0058428F" w:rsidRPr="00C01F01" w:rsidRDefault="0058428F" w:rsidP="0058428F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ind w:left="5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01F01">
        <w:rPr>
          <w:rFonts w:ascii="Times New Roman" w:eastAsia="Times New Roman" w:hAnsi="Times New Roman" w:cs="Times New Roman"/>
          <w:sz w:val="24"/>
          <w:szCs w:val="24"/>
        </w:rPr>
        <w:t xml:space="preserve">A. </w:t>
      </w:r>
      <w:r w:rsidRPr="00C01F01">
        <w:rPr>
          <w:rFonts w:ascii="Times New Roman" w:eastAsia="Times New Roman" w:hAnsi="Times New Roman" w:cs="Times New Roman"/>
          <w:sz w:val="24"/>
          <w:szCs w:val="24"/>
        </w:rPr>
        <w:tab/>
        <w:t>REGULAR SESSION</w:t>
      </w:r>
      <w:r w:rsidRPr="00C01F01">
        <w:rPr>
          <w:rFonts w:ascii="Times New Roman" w:eastAsia="Times New Roman" w:hAnsi="Times New Roman" w:cs="Times New Roman"/>
          <w:sz w:val="24"/>
          <w:szCs w:val="24"/>
        </w:rPr>
        <w:br/>
      </w:r>
      <w:r w:rsidRPr="00C01F01">
        <w:rPr>
          <w:rFonts w:ascii="Times New Roman" w:eastAsia="Times New Roman" w:hAnsi="Times New Roman" w:cs="Times New Roman"/>
          <w:sz w:val="24"/>
          <w:szCs w:val="24"/>
        </w:rPr>
        <w:tab/>
        <w:t xml:space="preserve">1. </w:t>
      </w:r>
      <w:r w:rsidRPr="00C01F01">
        <w:rPr>
          <w:rFonts w:ascii="Times New Roman" w:eastAsia="Times New Roman" w:hAnsi="Times New Roman" w:cs="Times New Roman"/>
          <w:sz w:val="24"/>
          <w:szCs w:val="24"/>
        </w:rPr>
        <w:tab/>
        <w:t>Open Meeting</w:t>
      </w:r>
      <w:r w:rsidRPr="00C01F01">
        <w:rPr>
          <w:rFonts w:ascii="Times New Roman" w:eastAsia="Times New Roman" w:hAnsi="Times New Roman" w:cs="Times New Roman"/>
          <w:sz w:val="24"/>
          <w:szCs w:val="24"/>
        </w:rPr>
        <w:br/>
      </w:r>
      <w:r w:rsidRPr="00C01F01">
        <w:rPr>
          <w:rFonts w:ascii="Times New Roman" w:eastAsia="Times New Roman" w:hAnsi="Times New Roman" w:cs="Times New Roman"/>
          <w:sz w:val="24"/>
          <w:szCs w:val="24"/>
        </w:rPr>
        <w:tab/>
        <w:t>2.</w:t>
      </w:r>
      <w:r w:rsidRPr="00C01F01">
        <w:rPr>
          <w:rFonts w:ascii="Times New Roman" w:eastAsia="Times New Roman" w:hAnsi="Times New Roman" w:cs="Times New Roman"/>
          <w:sz w:val="24"/>
          <w:szCs w:val="24"/>
        </w:rPr>
        <w:tab/>
        <w:t>Overview of Process</w:t>
      </w:r>
    </w:p>
    <w:p w14:paraId="3A0AD37D" w14:textId="0F5C096E" w:rsidR="0058428F" w:rsidRPr="00C01F01" w:rsidRDefault="0058428F" w:rsidP="0058428F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ind w:left="5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01F01">
        <w:rPr>
          <w:rFonts w:ascii="Times New Roman" w:eastAsia="Times New Roman" w:hAnsi="Times New Roman" w:cs="Times New Roman"/>
          <w:sz w:val="24"/>
          <w:szCs w:val="24"/>
        </w:rPr>
        <w:t>B.</w:t>
      </w:r>
      <w:r w:rsidRPr="00C01F01">
        <w:rPr>
          <w:rFonts w:ascii="Times New Roman" w:eastAsia="Times New Roman" w:hAnsi="Times New Roman" w:cs="Times New Roman"/>
          <w:sz w:val="24"/>
          <w:szCs w:val="24"/>
        </w:rPr>
        <w:tab/>
        <w:t>EXECUTIVE SESSION</w:t>
      </w:r>
      <w:r w:rsidRPr="00C01F01">
        <w:rPr>
          <w:rFonts w:ascii="Times New Roman" w:eastAsia="Times New Roman" w:hAnsi="Times New Roman" w:cs="Times New Roman"/>
          <w:sz w:val="24"/>
          <w:szCs w:val="24"/>
        </w:rPr>
        <w:br/>
      </w:r>
      <w:r w:rsidRPr="00C01F01">
        <w:rPr>
          <w:rFonts w:ascii="Times New Roman" w:eastAsia="Times New Roman" w:hAnsi="Times New Roman" w:cs="Times New Roman"/>
          <w:sz w:val="24"/>
          <w:szCs w:val="24"/>
        </w:rPr>
        <w:tab/>
        <w:t>1.</w:t>
      </w:r>
      <w:r w:rsidRPr="00C01F01">
        <w:rPr>
          <w:rFonts w:ascii="Times New Roman" w:eastAsia="Times New Roman" w:hAnsi="Times New Roman" w:cs="Times New Roman"/>
          <w:sz w:val="24"/>
          <w:szCs w:val="24"/>
        </w:rPr>
        <w:tab/>
      </w:r>
      <w:r w:rsidR="00D947F7">
        <w:rPr>
          <w:rFonts w:ascii="Times New Roman" w:eastAsia="Times New Roman" w:hAnsi="Times New Roman" w:cs="Times New Roman"/>
          <w:sz w:val="24"/>
          <w:szCs w:val="24"/>
        </w:rPr>
        <w:t>Demonstration &amp; Scoring</w:t>
      </w:r>
    </w:p>
    <w:p w14:paraId="4C6041F1" w14:textId="77777777" w:rsidR="0058428F" w:rsidRPr="00C01F01" w:rsidRDefault="0058428F" w:rsidP="0058428F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ind w:left="5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01F01">
        <w:rPr>
          <w:rFonts w:ascii="Times New Roman" w:eastAsia="Times New Roman" w:hAnsi="Times New Roman" w:cs="Times New Roman"/>
          <w:sz w:val="24"/>
          <w:szCs w:val="24"/>
        </w:rPr>
        <w:t>C.</w:t>
      </w:r>
      <w:r w:rsidRPr="00C01F01">
        <w:rPr>
          <w:rFonts w:ascii="Times New Roman" w:eastAsia="Times New Roman" w:hAnsi="Times New Roman" w:cs="Times New Roman"/>
          <w:sz w:val="24"/>
          <w:szCs w:val="24"/>
        </w:rPr>
        <w:tab/>
        <w:t>EVALUATION OF PROPOSALS</w:t>
      </w:r>
    </w:p>
    <w:p w14:paraId="23CEAB18" w14:textId="77777777" w:rsidR="0058428F" w:rsidRPr="00C01F01" w:rsidRDefault="0058428F" w:rsidP="0058428F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ind w:left="5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01F01">
        <w:rPr>
          <w:rFonts w:ascii="Times New Roman" w:eastAsia="Times New Roman" w:hAnsi="Times New Roman" w:cs="Times New Roman"/>
          <w:sz w:val="24"/>
          <w:szCs w:val="24"/>
        </w:rPr>
        <w:tab/>
        <w:t>1.</w:t>
      </w:r>
      <w:r w:rsidRPr="00C01F01">
        <w:rPr>
          <w:rFonts w:ascii="Times New Roman" w:eastAsia="Times New Roman" w:hAnsi="Times New Roman" w:cs="Times New Roman"/>
          <w:sz w:val="24"/>
          <w:szCs w:val="24"/>
        </w:rPr>
        <w:tab/>
        <w:t>Finalize Evaluations</w:t>
      </w:r>
    </w:p>
    <w:p w14:paraId="4A868AD0" w14:textId="77777777" w:rsidR="0058428F" w:rsidRPr="00C01F01" w:rsidRDefault="0058428F" w:rsidP="0058428F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26883843" w14:textId="77777777" w:rsidR="0058428F" w:rsidRPr="00C01F01" w:rsidRDefault="0058428F" w:rsidP="0058428F">
      <w:p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Nakendra Perry</w:t>
      </w:r>
    </w:p>
    <w:p w14:paraId="52E32EFE" w14:textId="77777777" w:rsidR="0058428F" w:rsidRPr="00C01F01" w:rsidRDefault="0058428F" w:rsidP="0058428F">
      <w:p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01F01">
        <w:rPr>
          <w:rFonts w:ascii="Times New Roman" w:eastAsia="Times New Roman" w:hAnsi="Times New Roman" w:cs="Times New Roman"/>
          <w:sz w:val="24"/>
          <w:szCs w:val="24"/>
        </w:rPr>
        <w:t>Procurement Manager</w:t>
      </w:r>
    </w:p>
    <w:p w14:paraId="708E9924" w14:textId="77777777" w:rsidR="0058428F" w:rsidRPr="00C01F01" w:rsidRDefault="0058428F" w:rsidP="0058428F">
      <w:pPr>
        <w:widowControl w:val="0"/>
        <w:overflowPunct w:val="0"/>
        <w:autoSpaceDE w:val="0"/>
        <w:autoSpaceDN w:val="0"/>
        <w:adjustRightInd w:val="0"/>
        <w:ind w:left="720" w:right="720"/>
        <w:textAlignment w:val="baseline"/>
        <w:rPr>
          <w:rFonts w:ascii="Times New Roman" w:eastAsia="Times New Roman" w:hAnsi="Times New Roman" w:cs="Times New Roman"/>
        </w:rPr>
      </w:pPr>
    </w:p>
    <w:p w14:paraId="2995F63C" w14:textId="77777777" w:rsidR="0058428F" w:rsidRPr="00C01F01" w:rsidRDefault="0058428F" w:rsidP="0058428F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14:paraId="791434E2" w14:textId="77777777" w:rsidR="0058428F" w:rsidRDefault="0058428F" w:rsidP="0058428F"/>
    <w:p w14:paraId="31E2F5D6" w14:textId="0C3CF791" w:rsidR="004006E6" w:rsidRDefault="004006E6"/>
    <w:sectPr w:rsidR="004006E6" w:rsidSect="00CC12CC">
      <w:headerReference w:type="firs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C14EE" w14:textId="77777777" w:rsidR="008B3062" w:rsidRDefault="008B3062" w:rsidP="00F408E5">
      <w:r>
        <w:separator/>
      </w:r>
    </w:p>
  </w:endnote>
  <w:endnote w:type="continuationSeparator" w:id="0">
    <w:p w14:paraId="22E2B3C1" w14:textId="77777777" w:rsidR="008B3062" w:rsidRDefault="008B3062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9B72B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14:paraId="7994CE2D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14:paraId="5CB68138" w14:textId="77777777"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94399" w14:textId="77777777" w:rsidR="008B3062" w:rsidRDefault="008B3062" w:rsidP="00F408E5">
      <w:r>
        <w:separator/>
      </w:r>
    </w:p>
  </w:footnote>
  <w:footnote w:type="continuationSeparator" w:id="0">
    <w:p w14:paraId="70A7CEFF" w14:textId="77777777" w:rsidR="008B3062" w:rsidRDefault="008B3062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6C1AC" w14:textId="77777777" w:rsidR="00CC12CC" w:rsidRDefault="0092485A">
    <w:pPr>
      <w:pStyle w:val="Header"/>
    </w:pPr>
    <w:r>
      <w:rPr>
        <w:noProof/>
      </w:rPr>
      <w:drawing>
        <wp:inline distT="0" distB="0" distL="0" distR="0" wp14:anchorId="7160DFEE" wp14:editId="7774E5FC">
          <wp:extent cx="5942447" cy="1694180"/>
          <wp:effectExtent l="0" t="0" r="127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2447" cy="169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FB3CB4"/>
    <w:multiLevelType w:val="hybridMultilevel"/>
    <w:tmpl w:val="FDC6346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D08D7"/>
    <w:rsid w:val="00241B61"/>
    <w:rsid w:val="00284996"/>
    <w:rsid w:val="00370EA9"/>
    <w:rsid w:val="003E1179"/>
    <w:rsid w:val="004006E6"/>
    <w:rsid w:val="0041209F"/>
    <w:rsid w:val="0045417E"/>
    <w:rsid w:val="004C04A4"/>
    <w:rsid w:val="0058428F"/>
    <w:rsid w:val="00587EC6"/>
    <w:rsid w:val="005C3D76"/>
    <w:rsid w:val="005F270C"/>
    <w:rsid w:val="00606BDD"/>
    <w:rsid w:val="00615698"/>
    <w:rsid w:val="0069676D"/>
    <w:rsid w:val="00746B31"/>
    <w:rsid w:val="008211CB"/>
    <w:rsid w:val="0086579A"/>
    <w:rsid w:val="008A6C58"/>
    <w:rsid w:val="008B0E08"/>
    <w:rsid w:val="008B3062"/>
    <w:rsid w:val="0092485A"/>
    <w:rsid w:val="009B1FAF"/>
    <w:rsid w:val="00AD5331"/>
    <w:rsid w:val="00AE3482"/>
    <w:rsid w:val="00B03FCA"/>
    <w:rsid w:val="00B51F11"/>
    <w:rsid w:val="00BC62A8"/>
    <w:rsid w:val="00C13910"/>
    <w:rsid w:val="00C3036E"/>
    <w:rsid w:val="00C327FF"/>
    <w:rsid w:val="00C334A3"/>
    <w:rsid w:val="00CA1211"/>
    <w:rsid w:val="00CC12CC"/>
    <w:rsid w:val="00D83CD9"/>
    <w:rsid w:val="00D947F7"/>
    <w:rsid w:val="00DC6C9C"/>
    <w:rsid w:val="00DD1660"/>
    <w:rsid w:val="00EB79F9"/>
    <w:rsid w:val="00F408E5"/>
    <w:rsid w:val="00F5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591D74D0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Perry, Nakendra</cp:lastModifiedBy>
  <cp:revision>2</cp:revision>
  <cp:lastPrinted>2022-06-03T15:16:00Z</cp:lastPrinted>
  <dcterms:created xsi:type="dcterms:W3CDTF">2023-01-09T20:55:00Z</dcterms:created>
  <dcterms:modified xsi:type="dcterms:W3CDTF">2023-01-09T20:55:00Z</dcterms:modified>
</cp:coreProperties>
</file>