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5A66E6F2" w:rsidR="0058428F" w:rsidRPr="00C01F01" w:rsidRDefault="00D947F7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Hosting for Electronic Health Records (Inmates)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0006B5BF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D947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3010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62B27BCA" w:rsidR="0058428F" w:rsidRPr="00DC6C9C" w:rsidRDefault="0069676D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Tuesday</w:t>
      </w:r>
      <w:r w:rsidR="0058428F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, </w:t>
      </w:r>
      <w:r w:rsidR="008B0E08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J</w:t>
      </w:r>
      <w:r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anuary</w:t>
      </w:r>
      <w:r w:rsidR="0058428F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10</w:t>
      </w:r>
      <w:r w:rsidR="0058428F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, </w:t>
      </w:r>
      <w:r w:rsidR="008B0E08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202</w:t>
      </w:r>
      <w:r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3</w:t>
      </w:r>
      <w:r w:rsidR="008B0E08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,</w:t>
      </w:r>
      <w:r w:rsidR="0058428F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 at </w:t>
      </w:r>
      <w:r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10</w:t>
      </w:r>
      <w:r w:rsidR="0058428F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:</w:t>
      </w:r>
      <w:r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0</w:t>
      </w:r>
      <w:r w:rsidR="0058428F" w:rsidRP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0 AM</w:t>
      </w:r>
      <w:r w:rsidR="00DC6C9C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DC6C9C">
        <w:rPr>
          <w:rFonts w:ascii="Times New Roman" w:eastAsia="Times New Roman" w:hAnsi="Times New Roman" w:cs="Times New Roman"/>
          <w:b/>
          <w:sz w:val="24"/>
          <w:szCs w:val="24"/>
        </w:rPr>
        <w:t>-  Cancelled and Rescheduled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43F38FF2" w:rsidR="0058428F" w:rsidRPr="00C01F01" w:rsidRDefault="0045417E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D9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tate Fiscal Accountability Authority </w:t>
      </w:r>
      <w:r w:rsidR="00584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(Via Microsoft Teams)</w:t>
      </w:r>
    </w:p>
    <w:p w14:paraId="4C29B83F" w14:textId="62BB5201" w:rsidR="0058428F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</w:t>
      </w:r>
    </w:p>
    <w:p w14:paraId="6E88E376" w14:textId="21858B61" w:rsidR="0045417E" w:rsidRPr="00C01F01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778E2605" w14:textId="6691A057" w:rsidR="0058428F" w:rsidRPr="00C01F01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0F5C096E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D947F7">
        <w:rPr>
          <w:rFonts w:ascii="Times New Roman" w:eastAsia="Times New Roman" w:hAnsi="Times New Roman" w:cs="Times New Roman"/>
          <w:sz w:val="24"/>
          <w:szCs w:val="24"/>
        </w:rPr>
        <w:t>Demonstration &amp; Scoring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5417E"/>
    <w:rsid w:val="004C04A4"/>
    <w:rsid w:val="0058428F"/>
    <w:rsid w:val="00587EC6"/>
    <w:rsid w:val="005C3D76"/>
    <w:rsid w:val="005F270C"/>
    <w:rsid w:val="00606BDD"/>
    <w:rsid w:val="00615698"/>
    <w:rsid w:val="0069676D"/>
    <w:rsid w:val="00746B31"/>
    <w:rsid w:val="008211CB"/>
    <w:rsid w:val="0086579A"/>
    <w:rsid w:val="008A6C58"/>
    <w:rsid w:val="008B0E0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947F7"/>
    <w:rsid w:val="00DC6C9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2022-06-03T15:16:00Z</cp:lastPrinted>
  <dcterms:created xsi:type="dcterms:W3CDTF">2023-01-09T20:49:00Z</dcterms:created>
  <dcterms:modified xsi:type="dcterms:W3CDTF">2023-01-09T20:49:00Z</dcterms:modified>
</cp:coreProperties>
</file>