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4415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5D40339E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F105E15" w14:textId="5040B3D8" w:rsidR="0058428F" w:rsidRPr="00C01F01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01F6025E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55C58ADB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66CC652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60106E9" w14:textId="77777777" w:rsidR="0058428F" w:rsidRPr="00C01F01" w:rsidRDefault="0058428F" w:rsidP="0058428F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07311A7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791AEB" w14:textId="4468E7FC" w:rsidR="0058428F" w:rsidRPr="00C01F01" w:rsidRDefault="00562CF6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Food Services</w:t>
      </w:r>
    </w:p>
    <w:p w14:paraId="660A8EBF" w14:textId="77777777" w:rsidR="0058428F" w:rsidRPr="00C01F01" w:rsidRDefault="0058428F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132C60" w14:textId="4D8EEBFD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</w:t>
      </w:r>
      <w:r w:rsidR="005545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="00562C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668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09A237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44E3AE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35B69C" w14:textId="42E21F05" w:rsidR="0058428F" w:rsidRPr="00C01F01" w:rsidRDefault="00951A57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562C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</w:t>
      </w:r>
      <w:r w:rsidR="00615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62C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5545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615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615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5C19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(RESCHEDULED)</w:t>
      </w:r>
    </w:p>
    <w:p w14:paraId="7FAB611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B88C6A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866E765" w14:textId="77777777" w:rsidR="00951A57" w:rsidRDefault="00951A57" w:rsidP="00951A5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6EC7D32F" w14:textId="77777777" w:rsidR="00951A57" w:rsidRDefault="00951A57" w:rsidP="00951A5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02FDB132" w14:textId="77777777" w:rsidR="00951A57" w:rsidRDefault="00951A57" w:rsidP="00951A5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2355858E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2F1564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1F86C1E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0FC9569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A0AD37D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4C6041F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23CEAB18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868AD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6883843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52E32EFE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08E9924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2995F63C" w14:textId="77777777" w:rsidR="0058428F" w:rsidRPr="00C01F01" w:rsidRDefault="0058428F" w:rsidP="005842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91434E2" w14:textId="77777777" w:rsidR="0058428F" w:rsidRDefault="0058428F" w:rsidP="0058428F"/>
    <w:p w14:paraId="31E2F5D6" w14:textId="0C3CF791" w:rsidR="004006E6" w:rsidRDefault="004006E6"/>
    <w:sectPr w:rsid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618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B0DB7"/>
    <w:rsid w:val="000D08D7"/>
    <w:rsid w:val="00241B61"/>
    <w:rsid w:val="00284996"/>
    <w:rsid w:val="00370EA9"/>
    <w:rsid w:val="003E1179"/>
    <w:rsid w:val="004006E6"/>
    <w:rsid w:val="0041209F"/>
    <w:rsid w:val="004C04A4"/>
    <w:rsid w:val="005545FB"/>
    <w:rsid w:val="00562CF6"/>
    <w:rsid w:val="0058428F"/>
    <w:rsid w:val="005C19E6"/>
    <w:rsid w:val="005C3D76"/>
    <w:rsid w:val="005F270C"/>
    <w:rsid w:val="00606BDD"/>
    <w:rsid w:val="00615698"/>
    <w:rsid w:val="00615FC4"/>
    <w:rsid w:val="00746B31"/>
    <w:rsid w:val="008211CB"/>
    <w:rsid w:val="0086579A"/>
    <w:rsid w:val="008A6C58"/>
    <w:rsid w:val="008B3062"/>
    <w:rsid w:val="0092485A"/>
    <w:rsid w:val="00951A57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2022-06-16T19:04:00Z</cp:lastPrinted>
  <dcterms:created xsi:type="dcterms:W3CDTF">2023-11-01T13:35:00Z</dcterms:created>
  <dcterms:modified xsi:type="dcterms:W3CDTF">2023-11-01T13:35:00Z</dcterms:modified>
</cp:coreProperties>
</file>