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6A9B" w14:textId="6E222128" w:rsidR="00B75D57" w:rsidRDefault="00B75D57" w:rsidP="00B75D57">
      <w:pPr>
        <w:pStyle w:val="Default"/>
        <w:rPr>
          <w:sz w:val="20"/>
          <w:szCs w:val="20"/>
        </w:rPr>
      </w:pPr>
    </w:p>
    <w:p w14:paraId="324C7A45" w14:textId="77777777" w:rsidR="00C02A38" w:rsidRPr="00C01F01" w:rsidRDefault="00C02A38" w:rsidP="00C02A3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3AFB7A5D" w14:textId="77777777" w:rsidR="00C02A38" w:rsidRPr="00C01F01" w:rsidRDefault="00C02A38" w:rsidP="00C02A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C921EB2" w14:textId="77777777" w:rsidR="00C02A38" w:rsidRPr="00C01F01" w:rsidRDefault="00C02A38" w:rsidP="00C02A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CB0757E" w14:textId="77777777" w:rsidR="00C02A38" w:rsidRPr="00C01F01" w:rsidRDefault="00C02A38" w:rsidP="00C02A3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8985304" w14:textId="77777777" w:rsidR="00C02A38" w:rsidRPr="00C01F01" w:rsidRDefault="00C02A38" w:rsidP="00C02A38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6B59E31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0827A31" w14:textId="03E14830" w:rsidR="00C02A38" w:rsidRPr="00C01F01" w:rsidRDefault="00C02A38" w:rsidP="00C02A3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Food Administration Full Service</w:t>
      </w:r>
    </w:p>
    <w:p w14:paraId="38969313" w14:textId="77777777" w:rsidR="00C02A38" w:rsidRPr="00C01F01" w:rsidRDefault="00C02A38" w:rsidP="00C02A3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95219D" w14:textId="455E84EA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5130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B37321F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5F8A7792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1A119A" w14:textId="51FC0CA5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9:30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9221A90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61C315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85BC04" w14:textId="77777777" w:rsidR="00C02A38" w:rsidRPr="00C01F01" w:rsidRDefault="00C02A38" w:rsidP="00C02A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 of Procurement Services (Via Microsoft Teams)</w:t>
      </w:r>
    </w:p>
    <w:p w14:paraId="3E8AD8EB" w14:textId="77777777" w:rsidR="00C02A38" w:rsidRPr="00C01F01" w:rsidRDefault="00C02A38" w:rsidP="00C02A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6FB085C3" w14:textId="77777777" w:rsidR="00C02A38" w:rsidRPr="00C01F01" w:rsidRDefault="00C02A38" w:rsidP="00C02A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6208743C" w14:textId="77777777" w:rsidR="00C02A38" w:rsidRPr="00C01F01" w:rsidRDefault="00C02A38" w:rsidP="00C02A38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9601F4C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779DB053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77825AF5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5EE85E1E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Demonstration,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Discussion of </w:t>
      </w:r>
      <w:r>
        <w:rPr>
          <w:rFonts w:ascii="Times New Roman" w:eastAsia="Times New Roman" w:hAnsi="Times New Roman" w:cs="Times New Roman"/>
          <w:sz w:val="24"/>
          <w:szCs w:val="24"/>
        </w:rPr>
        <w:t>Demonstration, Scoring of Demonstrations</w:t>
      </w:r>
    </w:p>
    <w:p w14:paraId="136F7B25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36D3F08A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7BBFBD83" w14:textId="77777777" w:rsidR="00C02A38" w:rsidRPr="00C01F01" w:rsidRDefault="00C02A38" w:rsidP="00C02A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D65390" w14:textId="77777777" w:rsidR="00C02A38" w:rsidRPr="00C01F01" w:rsidRDefault="00C02A38" w:rsidP="00C02A3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A50704A" w14:textId="77777777" w:rsidR="00C02A38" w:rsidRPr="00C01F01" w:rsidRDefault="00C02A38" w:rsidP="00C02A3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4AF08A78" w14:textId="77777777" w:rsidR="00C02A38" w:rsidRPr="00C01F01" w:rsidRDefault="00C02A38" w:rsidP="00C02A38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83FCA9C" w14:textId="77777777" w:rsidR="00C02A38" w:rsidRDefault="00C02A38" w:rsidP="00B75D57">
      <w:pPr>
        <w:pStyle w:val="Default"/>
        <w:rPr>
          <w:sz w:val="20"/>
          <w:szCs w:val="20"/>
        </w:rPr>
      </w:pPr>
    </w:p>
    <w:p w14:paraId="5189A62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33F3D4C6" w14:textId="77777777" w:rsidR="00F418AE" w:rsidRDefault="00F418AE" w:rsidP="00F418AE">
      <w:pPr>
        <w:jc w:val="center"/>
        <w:rPr>
          <w:b/>
          <w:sz w:val="28"/>
          <w:szCs w:val="28"/>
        </w:rPr>
      </w:pPr>
    </w:p>
    <w:p w14:paraId="40DA9890" w14:textId="77777777" w:rsidR="00F418AE" w:rsidRDefault="00F418AE" w:rsidP="00F418AE">
      <w:pPr>
        <w:jc w:val="center"/>
        <w:rPr>
          <w:b/>
          <w:sz w:val="28"/>
          <w:szCs w:val="28"/>
        </w:rPr>
      </w:pPr>
    </w:p>
    <w:sectPr w:rsidR="00F418AE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9385" w14:textId="77777777" w:rsidR="00231DB0" w:rsidRDefault="00231DB0" w:rsidP="00F408E5">
      <w:r>
        <w:separator/>
      </w:r>
    </w:p>
  </w:endnote>
  <w:endnote w:type="continuationSeparator" w:id="0">
    <w:p w14:paraId="282BAD59" w14:textId="77777777" w:rsidR="00231DB0" w:rsidRDefault="00231DB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956" w14:textId="77777777" w:rsidR="00231DB0" w:rsidRDefault="00231DB0" w:rsidP="00F408E5">
      <w:r>
        <w:separator/>
      </w:r>
    </w:p>
  </w:footnote>
  <w:footnote w:type="continuationSeparator" w:id="0">
    <w:p w14:paraId="495049A1" w14:textId="77777777" w:rsidR="00231DB0" w:rsidRDefault="00231DB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1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231DB0"/>
    <w:rsid w:val="00241B61"/>
    <w:rsid w:val="00284996"/>
    <w:rsid w:val="002A4B7F"/>
    <w:rsid w:val="002B6C6A"/>
    <w:rsid w:val="00370EA9"/>
    <w:rsid w:val="003F3419"/>
    <w:rsid w:val="004006E6"/>
    <w:rsid w:val="004B767A"/>
    <w:rsid w:val="004C04A4"/>
    <w:rsid w:val="005C3D76"/>
    <w:rsid w:val="005F270C"/>
    <w:rsid w:val="00606BDD"/>
    <w:rsid w:val="00615698"/>
    <w:rsid w:val="00621EAF"/>
    <w:rsid w:val="006B3EB0"/>
    <w:rsid w:val="00716C3E"/>
    <w:rsid w:val="007415F3"/>
    <w:rsid w:val="007E6F84"/>
    <w:rsid w:val="008211CB"/>
    <w:rsid w:val="0086579A"/>
    <w:rsid w:val="008A6C58"/>
    <w:rsid w:val="008B3062"/>
    <w:rsid w:val="0092485A"/>
    <w:rsid w:val="00997496"/>
    <w:rsid w:val="009B1FAF"/>
    <w:rsid w:val="00A40312"/>
    <w:rsid w:val="00AE3482"/>
    <w:rsid w:val="00B03FCA"/>
    <w:rsid w:val="00B51F11"/>
    <w:rsid w:val="00B75D57"/>
    <w:rsid w:val="00BC62A8"/>
    <w:rsid w:val="00BE06A3"/>
    <w:rsid w:val="00C02A38"/>
    <w:rsid w:val="00C13910"/>
    <w:rsid w:val="00C3036E"/>
    <w:rsid w:val="00C327FF"/>
    <w:rsid w:val="00C334A3"/>
    <w:rsid w:val="00C542F1"/>
    <w:rsid w:val="00CA1211"/>
    <w:rsid w:val="00CC12CC"/>
    <w:rsid w:val="00D42527"/>
    <w:rsid w:val="00DD1660"/>
    <w:rsid w:val="00EB79F9"/>
    <w:rsid w:val="00EF4304"/>
    <w:rsid w:val="00F408E5"/>
    <w:rsid w:val="00F418AE"/>
    <w:rsid w:val="00F575A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B75D57"/>
    <w:rPr>
      <w:color w:val="0000FF"/>
      <w:u w:val="single"/>
    </w:rPr>
  </w:style>
  <w:style w:type="paragraph" w:customStyle="1" w:styleId="Default">
    <w:name w:val="Default"/>
    <w:rsid w:val="00B75D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2024-03-11T16:27:00Z</dcterms:created>
  <dcterms:modified xsi:type="dcterms:W3CDTF">2024-03-11T16:27:00Z</dcterms:modified>
</cp:coreProperties>
</file>