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2593E93D" w:rsidR="00E75229" w:rsidRDefault="004850B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Legislatively Mandated Program Evaluations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087CC4AA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571E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4850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766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1D1F9237" w:rsidR="00E75229" w:rsidRDefault="0070510D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850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571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2023,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</w:t>
      </w:r>
      <w:r w:rsidR="00BA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161834AA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1E434399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5ED174" w14:textId="77777777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p w14:paraId="2C57C221" w14:textId="77777777" w:rsidR="00E75229" w:rsidRDefault="00E75229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9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B61F8"/>
    <w:rsid w:val="003E1179"/>
    <w:rsid w:val="004006E6"/>
    <w:rsid w:val="0041209F"/>
    <w:rsid w:val="004850B9"/>
    <w:rsid w:val="004C04A4"/>
    <w:rsid w:val="00571EC6"/>
    <w:rsid w:val="005C3D76"/>
    <w:rsid w:val="005F270C"/>
    <w:rsid w:val="00606BDD"/>
    <w:rsid w:val="00615698"/>
    <w:rsid w:val="0070510D"/>
    <w:rsid w:val="00746B31"/>
    <w:rsid w:val="008211CB"/>
    <w:rsid w:val="0086579A"/>
    <w:rsid w:val="00870446"/>
    <w:rsid w:val="008A6C58"/>
    <w:rsid w:val="008B3062"/>
    <w:rsid w:val="0092485A"/>
    <w:rsid w:val="009B1FAF"/>
    <w:rsid w:val="00A82C30"/>
    <w:rsid w:val="00AE3482"/>
    <w:rsid w:val="00B03FCA"/>
    <w:rsid w:val="00B51F11"/>
    <w:rsid w:val="00BA05D9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75229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2023-10-19T15:11:00Z</dcterms:created>
  <dcterms:modified xsi:type="dcterms:W3CDTF">2023-10-19T15:11:00Z</dcterms:modified>
</cp:coreProperties>
</file>