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62AE0954" w:rsidR="00E75229" w:rsidRDefault="00571EC6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Marketing Services-DPS Administration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6189CA1B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71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51FDA5B7" w:rsidR="00E75229" w:rsidRDefault="00571EC6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2023-05-17T14:35:00Z</dcterms:created>
  <dcterms:modified xsi:type="dcterms:W3CDTF">2023-05-17T14:35:00Z</dcterms:modified>
</cp:coreProperties>
</file>