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3C21BDCB" w:rsidR="00E75229" w:rsidRDefault="00C92120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College of Charleston Food Services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69397210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C921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4476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021F31CC" w:rsidR="00E75229" w:rsidRDefault="00C92120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1834AA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1E434399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5ED174" w14:textId="77777777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p w14:paraId="2C57C221" w14:textId="77777777" w:rsidR="00E75229" w:rsidRDefault="00E75229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92120"/>
    <w:rsid w:val="00CA1211"/>
    <w:rsid w:val="00CC12CC"/>
    <w:rsid w:val="00D83CD9"/>
    <w:rsid w:val="00DD1660"/>
    <w:rsid w:val="00E7522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2023-03-28T14:38:00Z</dcterms:created>
  <dcterms:modified xsi:type="dcterms:W3CDTF">2023-03-28T14:38:00Z</dcterms:modified>
</cp:coreProperties>
</file>