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3EB9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3C716544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13BA4173" w14:textId="168D0E7C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6B6DA07B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67B2885D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47265763" w14:textId="77777777" w:rsidR="00E75229" w:rsidRDefault="00E75229" w:rsidP="00E7522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4F3579E" w14:textId="77777777" w:rsidR="00E75229" w:rsidRDefault="00E75229" w:rsidP="00E75229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751C65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5CF19EB" w14:textId="62B4C34A" w:rsidR="00E75229" w:rsidRDefault="00907E48" w:rsidP="00E7522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Bookstore Management &amp; Operations</w:t>
      </w:r>
    </w:p>
    <w:p w14:paraId="2522344C" w14:textId="77777777" w:rsidR="00E75229" w:rsidRDefault="00E75229" w:rsidP="00E7522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C3D1F0D" w14:textId="42AEE8E6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</w:t>
      </w:r>
      <w:r w:rsidR="00A82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907E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6583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3FDD0E9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E857AAB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1BFB45D" w14:textId="703A1259" w:rsidR="00E75229" w:rsidRDefault="00EC7F10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Friday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E150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 1</w:t>
      </w:r>
      <w:r w:rsidR="00907E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571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571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1</w:t>
      </w:r>
      <w:r w:rsidR="00BA05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907E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 AM</w:t>
      </w:r>
    </w:p>
    <w:p w14:paraId="3276F6C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8E60378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1FCE89" w14:textId="161834AA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 (Microsoft Teams)</w:t>
      </w:r>
    </w:p>
    <w:p w14:paraId="1E434399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158518A8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29201</w:t>
      </w:r>
    </w:p>
    <w:p w14:paraId="2E0F90DE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635521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AGENDA: (Briefing)</w:t>
      </w:r>
    </w:p>
    <w:p w14:paraId="669B1418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65ED174" w14:textId="010C8736" w:rsidR="00E75229" w:rsidRDefault="00E75229" w:rsidP="00E75229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Distribution of Responses</w:t>
      </w:r>
      <w:r w:rsidR="00EC7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964F31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768F4E6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2087FD30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1C08E7EA" w14:textId="77777777" w:rsidR="00E75229" w:rsidRDefault="00E75229" w:rsidP="00E75229"/>
    <w:p w14:paraId="1CB5CECE" w14:textId="77777777" w:rsidR="00E75229" w:rsidRPr="00C24103" w:rsidRDefault="00E75229" w:rsidP="00E75229">
      <w:pPr>
        <w:rPr>
          <w:rFonts w:ascii="Arial" w:hAnsi="Arial" w:cs="Arial"/>
          <w:sz w:val="24"/>
          <w:szCs w:val="24"/>
        </w:rPr>
      </w:pPr>
    </w:p>
    <w:p w14:paraId="31E2F5D6" w14:textId="5B74D68D" w:rsidR="004006E6" w:rsidRDefault="004006E6"/>
    <w:p w14:paraId="2C57C221" w14:textId="77777777" w:rsidR="00E75229" w:rsidRDefault="00E75229"/>
    <w:p w14:paraId="19F22B67" w14:textId="7A77CAF5" w:rsidR="00D83CD9" w:rsidRDefault="00D83CD9"/>
    <w:sectPr w:rsidR="00D83CD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69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3B61F8"/>
    <w:rsid w:val="003E1179"/>
    <w:rsid w:val="004006E6"/>
    <w:rsid w:val="0041209F"/>
    <w:rsid w:val="004C04A4"/>
    <w:rsid w:val="00571EC6"/>
    <w:rsid w:val="005C3D76"/>
    <w:rsid w:val="005F270C"/>
    <w:rsid w:val="00606BDD"/>
    <w:rsid w:val="00615698"/>
    <w:rsid w:val="00746B31"/>
    <w:rsid w:val="008211CB"/>
    <w:rsid w:val="0086579A"/>
    <w:rsid w:val="00870446"/>
    <w:rsid w:val="008A6C58"/>
    <w:rsid w:val="008B3062"/>
    <w:rsid w:val="00907E48"/>
    <w:rsid w:val="0092485A"/>
    <w:rsid w:val="009B1FAF"/>
    <w:rsid w:val="00A82C30"/>
    <w:rsid w:val="00AE3482"/>
    <w:rsid w:val="00B03FCA"/>
    <w:rsid w:val="00B51F11"/>
    <w:rsid w:val="00BA05D9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15045"/>
    <w:rsid w:val="00E75229"/>
    <w:rsid w:val="00EB79F9"/>
    <w:rsid w:val="00EC7F10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2022-06-09T15:49:00Z</cp:lastPrinted>
  <dcterms:created xsi:type="dcterms:W3CDTF">2024-04-16T13:16:00Z</dcterms:created>
  <dcterms:modified xsi:type="dcterms:W3CDTF">2024-04-16T13:16:00Z</dcterms:modified>
</cp:coreProperties>
</file>