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F0896B0" w:rsidR="004006E6" w:rsidRDefault="004006E6"/>
    <w:p w14:paraId="278991B7" w14:textId="63A7E0A9" w:rsidR="00F518E5" w:rsidRDefault="00F518E5"/>
    <w:p w14:paraId="7507237B" w14:textId="77777777" w:rsidR="00F518E5" w:rsidRPr="00686B75" w:rsidRDefault="00F518E5" w:rsidP="00F518E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2DE909B7" w14:textId="77777777" w:rsidR="00F518E5" w:rsidRDefault="00F518E5" w:rsidP="00F518E5"/>
    <w:p w14:paraId="602677D6" w14:textId="77777777" w:rsidR="00F518E5" w:rsidRPr="00C363E2" w:rsidRDefault="00F518E5" w:rsidP="00F518E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3ED03C16" w14:textId="77777777" w:rsidR="00F518E5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B01565" w14:textId="1F6A9EC6" w:rsidR="00F518E5" w:rsidRDefault="00F518E5" w:rsidP="00935ABE">
      <w:pPr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F518E5">
        <w:rPr>
          <w:rFonts w:ascii="Verdana" w:hAnsi="Verdana" w:cstheme="minorHAnsi"/>
          <w:color w:val="000000"/>
          <w:sz w:val="20"/>
          <w:szCs w:val="20"/>
        </w:rPr>
        <w:t>Patriots Point Museum Website</w:t>
      </w:r>
    </w:p>
    <w:p w14:paraId="559DEEAF" w14:textId="5859E1A7" w:rsidR="00F518E5" w:rsidRDefault="00F518E5" w:rsidP="00935ABE">
      <w:pPr>
        <w:jc w:val="center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RFP </w:t>
      </w:r>
      <w:r w:rsidRPr="00F518E5">
        <w:rPr>
          <w:rFonts w:ascii="Verdana" w:hAnsi="Verdana" w:cstheme="minorHAnsi"/>
          <w:color w:val="000000"/>
          <w:sz w:val="20"/>
          <w:szCs w:val="20"/>
        </w:rPr>
        <w:t>5400024421</w:t>
      </w:r>
    </w:p>
    <w:p w14:paraId="1A7B3F83" w14:textId="0B32A7B3" w:rsidR="00935ABE" w:rsidRPr="007B5CEF" w:rsidRDefault="00935ABE" w:rsidP="00935ABE">
      <w:pPr>
        <w:jc w:val="center"/>
        <w:rPr>
          <w:rFonts w:ascii="Verdana" w:hAnsi="Verdana" w:cstheme="minorHAnsi"/>
          <w:sz w:val="20"/>
          <w:szCs w:val="20"/>
          <w:u w:val="single"/>
        </w:rPr>
      </w:pPr>
      <w:r>
        <w:rPr>
          <w:rFonts w:ascii="Verdana" w:hAnsi="Verdana" w:cstheme="minorHAnsi"/>
          <w:color w:val="000000"/>
          <w:sz w:val="20"/>
          <w:szCs w:val="20"/>
        </w:rPr>
        <w:t>Patriots Point</w:t>
      </w:r>
    </w:p>
    <w:p w14:paraId="26DA8F7C" w14:textId="77777777" w:rsidR="00F518E5" w:rsidRDefault="00F518E5" w:rsidP="00F518E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9BF4EB5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B3B343F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501B19" w14:textId="35354796" w:rsidR="00F518E5" w:rsidRPr="00C363E2" w:rsidRDefault="00935ABE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June </w:t>
      </w:r>
      <w:r w:rsidR="00F518E5">
        <w:rPr>
          <w:rFonts w:ascii="Verdana" w:eastAsia="Times New Roman" w:hAnsi="Verdana" w:cs="Times New Roman"/>
          <w:b/>
          <w:sz w:val="20"/>
          <w:szCs w:val="20"/>
          <w:u w:val="single"/>
        </w:rPr>
        <w:t>17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3,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30</w:t>
      </w:r>
      <w:r w:rsidR="00F518E5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AM-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5:30 PM ET</w:t>
      </w:r>
    </w:p>
    <w:p w14:paraId="312C4920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AFE2F90" w14:textId="7FA221F2" w:rsidR="00F518E5" w:rsidRPr="00935ABE" w:rsidRDefault="00F518E5" w:rsidP="00935ABE">
      <w:pPr>
        <w:rPr>
          <w:rFonts w:ascii="Verdana" w:hAnsi="Verdana" w:cstheme="minorHAnsi"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9248C9">
        <w:rPr>
          <w:rFonts w:ascii="Verdana" w:eastAsia="Times New Roman" w:hAnsi="Verdana" w:cs="Times New Roman"/>
          <w:sz w:val="20"/>
          <w:szCs w:val="20"/>
        </w:rPr>
        <w:t>Teams</w:t>
      </w:r>
      <w:r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35ABE" w:rsidRPr="00F518E5">
        <w:rPr>
          <w:rFonts w:ascii="Verdana" w:hAnsi="Verdana" w:cstheme="minorHAnsi"/>
          <w:color w:val="000000"/>
          <w:sz w:val="20"/>
          <w:szCs w:val="20"/>
        </w:rPr>
        <w:t>Patriots Point</w:t>
      </w:r>
      <w:r w:rsidR="00935ABE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935ABE" w:rsidRPr="00F518E5">
        <w:rPr>
          <w:rFonts w:ascii="Verdana" w:hAnsi="Verdana" w:cstheme="minorHAnsi"/>
          <w:color w:val="000000"/>
          <w:sz w:val="20"/>
          <w:szCs w:val="20"/>
        </w:rPr>
        <w:t>Museum Website</w:t>
      </w:r>
      <w:r w:rsidR="00935ABE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 xml:space="preserve">request for panel meeting information. </w:t>
      </w:r>
    </w:p>
    <w:p w14:paraId="5473601B" w14:textId="77777777" w:rsidR="00F518E5" w:rsidRPr="00686B75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93ADFDF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2AB55B7" w14:textId="77777777" w:rsidR="00F518E5" w:rsidRPr="00676E3D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52040FF1" w14:textId="77777777" w:rsidR="00F518E5" w:rsidRPr="00676E3D" w:rsidRDefault="00F518E5" w:rsidP="00F518E5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0E46ED1" w14:textId="77777777" w:rsidR="00F518E5" w:rsidRPr="00676E3D" w:rsidRDefault="00F518E5" w:rsidP="00F518E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67BE85E" w14:textId="77777777" w:rsidR="00F518E5" w:rsidRPr="00676E3D" w:rsidRDefault="00F518E5" w:rsidP="00F518E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A8E50F0" w14:textId="77777777" w:rsidR="00F518E5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Demonstrations,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(demonstration portion)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0C3F6FA" w14:textId="77777777" w:rsidR="00F518E5" w:rsidRPr="00E01CD3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E6D553" w14:textId="77777777" w:rsidR="00F518E5" w:rsidRPr="00C363E2" w:rsidRDefault="00F518E5" w:rsidP="00F518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929869" w14:textId="77777777" w:rsidR="00F518E5" w:rsidRPr="00C363E2" w:rsidRDefault="00F518E5" w:rsidP="00F518E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EDC405" w14:textId="77777777" w:rsidR="00F518E5" w:rsidRPr="00A74175" w:rsidRDefault="00F518E5" w:rsidP="00F518E5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085BF6B" w14:textId="77777777" w:rsidR="00F518E5" w:rsidRPr="00A74175" w:rsidRDefault="00F518E5" w:rsidP="00F518E5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3A62A2AA" w14:textId="77777777" w:rsidR="00F518E5" w:rsidRDefault="00F518E5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F1FA" w14:textId="77777777" w:rsidR="00733151" w:rsidRDefault="00733151" w:rsidP="00F408E5">
      <w:r>
        <w:separator/>
      </w:r>
    </w:p>
  </w:endnote>
  <w:endnote w:type="continuationSeparator" w:id="0">
    <w:p w14:paraId="25FB62BE" w14:textId="77777777" w:rsidR="00733151" w:rsidRDefault="0073315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F52B" w14:textId="77777777" w:rsidR="00733151" w:rsidRDefault="00733151" w:rsidP="00F408E5">
      <w:r>
        <w:separator/>
      </w:r>
    </w:p>
  </w:footnote>
  <w:footnote w:type="continuationSeparator" w:id="0">
    <w:p w14:paraId="6BA794AA" w14:textId="77777777" w:rsidR="00733151" w:rsidRDefault="0073315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15CE"/>
    <w:rsid w:val="000D08D7"/>
    <w:rsid w:val="00111644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733151"/>
    <w:rsid w:val="007B4FCC"/>
    <w:rsid w:val="008211CB"/>
    <w:rsid w:val="0086579A"/>
    <w:rsid w:val="008A6C58"/>
    <w:rsid w:val="008B3062"/>
    <w:rsid w:val="0092485A"/>
    <w:rsid w:val="009248C9"/>
    <w:rsid w:val="00935ABE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1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2023-04-10T20:17:00Z</dcterms:created>
  <dcterms:modified xsi:type="dcterms:W3CDTF">2023-04-10T20:18:00Z</dcterms:modified>
</cp:coreProperties>
</file>