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26B2FF6F" w:rsidR="004006E6" w:rsidRDefault="004006E6"/>
    <w:p w14:paraId="3BFE1679" w14:textId="5D58C2BA" w:rsidR="0019446A" w:rsidRDefault="0019446A"/>
    <w:p w14:paraId="3133343C" w14:textId="1467B366" w:rsidR="0019446A" w:rsidRDefault="0019446A"/>
    <w:p w14:paraId="6959FC1C" w14:textId="77777777" w:rsidR="0019446A" w:rsidRDefault="0019446A"/>
    <w:p w14:paraId="33864FE7" w14:textId="12172E86" w:rsidR="0019446A" w:rsidRPr="00686B75" w:rsidRDefault="0019446A" w:rsidP="0019446A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  <w:r w:rsidR="006C2B9E">
        <w:rPr>
          <w:b/>
          <w:sz w:val="28"/>
          <w:szCs w:val="28"/>
        </w:rPr>
        <w:t xml:space="preserve"> </w:t>
      </w:r>
      <w:r w:rsidR="003E2D90">
        <w:rPr>
          <w:b/>
          <w:sz w:val="28"/>
          <w:szCs w:val="28"/>
        </w:rPr>
        <w:t xml:space="preserve"> </w:t>
      </w:r>
    </w:p>
    <w:p w14:paraId="42B40F2F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10B755BE" w14:textId="77777777" w:rsidR="0019446A" w:rsidRPr="00573B62" w:rsidRDefault="0019446A" w:rsidP="0019446A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573B6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573B6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6461216E" w14:textId="77777777" w:rsidR="0019446A" w:rsidRPr="00573B62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59EB6122" w14:textId="7146C38F" w:rsidR="0036437E" w:rsidRPr="00573B62" w:rsidRDefault="003E2D90" w:rsidP="0036437E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color w:val="000000"/>
          <w:sz w:val="20"/>
          <w:szCs w:val="20"/>
        </w:rPr>
      </w:pPr>
      <w:r w:rsidRPr="00573B62">
        <w:rPr>
          <w:rFonts w:ascii="Verdana" w:hAnsi="Verdana"/>
          <w:color w:val="000000"/>
          <w:sz w:val="20"/>
          <w:szCs w:val="20"/>
        </w:rPr>
        <w:t>Social Media Marketing</w:t>
      </w:r>
      <w:r w:rsidRPr="00573B62">
        <w:rPr>
          <w:rFonts w:ascii="Verdana" w:hAnsi="Verdana"/>
          <w:color w:val="000000"/>
          <w:sz w:val="20"/>
          <w:szCs w:val="20"/>
        </w:rPr>
        <w:t xml:space="preserve"> </w:t>
      </w:r>
      <w:r w:rsidR="0036437E" w:rsidRPr="00573B62">
        <w:rPr>
          <w:rFonts w:ascii="Verdana" w:hAnsi="Verdana"/>
          <w:color w:val="000000"/>
          <w:sz w:val="20"/>
          <w:szCs w:val="20"/>
        </w:rPr>
        <w:t>/RFP  54000</w:t>
      </w:r>
      <w:r w:rsidRPr="00573B62">
        <w:rPr>
          <w:rFonts w:ascii="Verdana" w:hAnsi="Verdana"/>
          <w:color w:val="000000"/>
          <w:sz w:val="20"/>
          <w:szCs w:val="20"/>
        </w:rPr>
        <w:t>21397</w:t>
      </w:r>
      <w:r w:rsidR="0036437E" w:rsidRPr="00573B62">
        <w:rPr>
          <w:rFonts w:ascii="Verdana" w:hAnsi="Verdana"/>
          <w:color w:val="000000"/>
          <w:sz w:val="20"/>
          <w:szCs w:val="20"/>
        </w:rPr>
        <w:t xml:space="preserve"> </w:t>
      </w:r>
      <w:r w:rsidR="00CE4668" w:rsidRPr="00573B62">
        <w:rPr>
          <w:rFonts w:ascii="Verdana" w:hAnsi="Verdana"/>
          <w:color w:val="000000"/>
          <w:sz w:val="20"/>
          <w:szCs w:val="20"/>
        </w:rPr>
        <w:t>–</w:t>
      </w:r>
      <w:r w:rsidR="0036437E" w:rsidRPr="00573B62">
        <w:rPr>
          <w:rFonts w:ascii="Verdana" w:hAnsi="Verdana"/>
          <w:color w:val="000000"/>
          <w:sz w:val="20"/>
          <w:szCs w:val="20"/>
        </w:rPr>
        <w:t xml:space="preserve"> </w:t>
      </w:r>
      <w:r w:rsidR="00CE4668" w:rsidRPr="00573B62">
        <w:rPr>
          <w:rFonts w:ascii="Verdana" w:hAnsi="Verdana"/>
          <w:color w:val="000000"/>
          <w:sz w:val="20"/>
          <w:szCs w:val="20"/>
        </w:rPr>
        <w:t>Demonstrations</w:t>
      </w:r>
      <w:r w:rsidR="0036437E" w:rsidRPr="00573B62">
        <w:rPr>
          <w:rFonts w:ascii="Verdana" w:hAnsi="Verdana" w:cstheme="minorHAnsi"/>
          <w:color w:val="000000"/>
          <w:sz w:val="20"/>
          <w:szCs w:val="20"/>
        </w:rPr>
        <w:t xml:space="preserve">  </w:t>
      </w:r>
    </w:p>
    <w:p w14:paraId="30DB204A" w14:textId="77777777" w:rsidR="00573B62" w:rsidRPr="00573B62" w:rsidRDefault="00573B62" w:rsidP="0019446A">
      <w:pPr>
        <w:tabs>
          <w:tab w:val="left" w:pos="540"/>
          <w:tab w:val="left" w:pos="900"/>
        </w:tabs>
        <w:jc w:val="center"/>
        <w:rPr>
          <w:rFonts w:ascii="Verdana" w:hAnsi="Verdana"/>
          <w:color w:val="000000"/>
          <w:sz w:val="20"/>
          <w:szCs w:val="20"/>
        </w:rPr>
      </w:pPr>
      <w:r w:rsidRPr="00573B62">
        <w:rPr>
          <w:rFonts w:ascii="Verdana" w:hAnsi="Verdana"/>
          <w:color w:val="000000"/>
          <w:sz w:val="20"/>
          <w:szCs w:val="20"/>
        </w:rPr>
        <w:t>Dept of Labor, Licensing &amp; Regulation (SCDLLR)</w:t>
      </w:r>
    </w:p>
    <w:p w14:paraId="2C69D51D" w14:textId="4CE60F05" w:rsidR="0019446A" w:rsidRPr="00573B62" w:rsidRDefault="0019446A" w:rsidP="0019446A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573B6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573B62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573B6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73217C4B" w14:textId="77777777" w:rsidR="0019446A" w:rsidRPr="00573B62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CE7BD13" w14:textId="5F3CDB41" w:rsidR="0019446A" w:rsidRPr="00573B62" w:rsidRDefault="00573B62" w:rsidP="00573B62">
      <w:pPr>
        <w:pStyle w:val="ListParagraph"/>
        <w:numPr>
          <w:ilvl w:val="0"/>
          <w:numId w:val="2"/>
        </w:num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573B62">
        <w:rPr>
          <w:rFonts w:ascii="Verdana" w:eastAsia="Times New Roman" w:hAnsi="Verdana" w:cs="Times New Roman"/>
          <w:b/>
          <w:sz w:val="20"/>
          <w:szCs w:val="20"/>
        </w:rPr>
        <w:t>Wednesday</w:t>
      </w:r>
      <w:r w:rsidR="0019446A" w:rsidRPr="00573B62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r w:rsidRPr="00573B62">
        <w:rPr>
          <w:rFonts w:ascii="Verdana" w:eastAsia="Times New Roman" w:hAnsi="Verdana" w:cs="Times New Roman"/>
          <w:b/>
          <w:sz w:val="20"/>
          <w:szCs w:val="20"/>
        </w:rPr>
        <w:t>August</w:t>
      </w:r>
      <w:r w:rsidR="0019446A" w:rsidRPr="00573B6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6C2B9E" w:rsidRPr="00573B62">
        <w:rPr>
          <w:rFonts w:ascii="Verdana" w:eastAsia="Times New Roman" w:hAnsi="Verdana" w:cs="Times New Roman"/>
          <w:b/>
          <w:sz w:val="20"/>
          <w:szCs w:val="20"/>
        </w:rPr>
        <w:t>3</w:t>
      </w:r>
      <w:r w:rsidR="0019446A" w:rsidRPr="00573B62">
        <w:rPr>
          <w:rFonts w:ascii="Verdana" w:eastAsia="Times New Roman" w:hAnsi="Verdana" w:cs="Times New Roman"/>
          <w:b/>
          <w:sz w:val="20"/>
          <w:szCs w:val="20"/>
        </w:rPr>
        <w:t xml:space="preserve">, </w:t>
      </w:r>
      <w:r w:rsidR="0036437E" w:rsidRPr="00573B62">
        <w:rPr>
          <w:rFonts w:ascii="Verdana" w:eastAsia="Times New Roman" w:hAnsi="Verdana" w:cs="Times New Roman"/>
          <w:b/>
          <w:sz w:val="20"/>
          <w:szCs w:val="20"/>
        </w:rPr>
        <w:t>2022</w:t>
      </w:r>
      <w:r w:rsidRPr="00573B62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14D5DC4" w14:textId="77777777" w:rsidR="0019446A" w:rsidRPr="00573B62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012F635" w14:textId="15FBD88C" w:rsidR="0019446A" w:rsidRPr="00573B62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573B62">
        <w:rPr>
          <w:rFonts w:ascii="Verdana" w:eastAsia="Times New Roman" w:hAnsi="Verdana" w:cs="Times New Roman"/>
          <w:sz w:val="20"/>
          <w:szCs w:val="20"/>
        </w:rPr>
        <w:t xml:space="preserve">If you are interested in attending, please email me at </w:t>
      </w:r>
      <w:hyperlink r:id="rId7" w:history="1">
        <w:r w:rsidRPr="00573B62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Pr="00573B62">
        <w:rPr>
          <w:rFonts w:ascii="Verdana" w:eastAsia="Times New Roman" w:hAnsi="Verdana" w:cs="Times New Roman"/>
          <w:sz w:val="20"/>
          <w:szCs w:val="20"/>
        </w:rPr>
        <w:t xml:space="preserve"> for </w:t>
      </w:r>
      <w:r w:rsidR="00573B62" w:rsidRPr="00573B62">
        <w:rPr>
          <w:rFonts w:ascii="Verdana" w:eastAsia="Times New Roman" w:hAnsi="Verdana" w:cs="Times New Roman"/>
          <w:sz w:val="20"/>
          <w:szCs w:val="20"/>
        </w:rPr>
        <w:t>additional</w:t>
      </w:r>
      <w:r w:rsidRPr="00573B62">
        <w:rPr>
          <w:rFonts w:ascii="Verdana" w:eastAsia="Times New Roman" w:hAnsi="Verdana" w:cs="Times New Roman"/>
          <w:sz w:val="20"/>
          <w:szCs w:val="20"/>
        </w:rPr>
        <w:t xml:space="preserve"> information. </w:t>
      </w:r>
    </w:p>
    <w:p w14:paraId="127C061B" w14:textId="77777777" w:rsidR="0019446A" w:rsidRPr="00573B62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B02EBC9" w14:textId="77777777" w:rsidR="0019446A" w:rsidRPr="00573B62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573B62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7A1C5DC6" w14:textId="77777777" w:rsidR="0019446A" w:rsidRPr="00573B62" w:rsidRDefault="0019446A" w:rsidP="0019446A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573B6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573B62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573B6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573B62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573B6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2D467A61" w14:textId="77777777" w:rsidR="0019446A" w:rsidRPr="00573B62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3D1A20D" w14:textId="77777777" w:rsidR="0019446A" w:rsidRPr="00573B62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573B6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C4272CA" w14:textId="6C53960B" w:rsidR="0019446A" w:rsidRPr="00573B62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573B6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</w:t>
      </w:r>
      <w:r w:rsidR="00CE4668" w:rsidRPr="00573B6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Demonstration</w:t>
      </w:r>
      <w:r w:rsidRPr="00573B6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and </w:t>
      </w:r>
      <w:r w:rsidR="00700DFD" w:rsidRPr="00573B6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scoring</w:t>
      </w:r>
      <w:r w:rsidRPr="00573B6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="00CE4668" w:rsidRPr="00573B6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(</w:t>
      </w:r>
      <w:r w:rsidRPr="00573B6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of </w:t>
      </w:r>
      <w:r w:rsidR="00CE4668" w:rsidRPr="00573B6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demonstration)</w:t>
      </w:r>
      <w:r w:rsidRPr="00573B62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3C3A6D59" w14:textId="77777777" w:rsidR="0019446A" w:rsidRPr="00573B62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573B6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2881D17D" w14:textId="77777777" w:rsidR="0019446A" w:rsidRPr="00573B62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74E804E" w14:textId="77777777" w:rsidR="0019446A" w:rsidRPr="00573B62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399CE649" w14:textId="77777777" w:rsidR="0019446A" w:rsidRPr="00573B62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573B62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533B4FF7" w14:textId="77777777" w:rsidR="0019446A" w:rsidRPr="00573B62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573B62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2577A195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797E855A" w14:textId="77777777" w:rsidR="0019446A" w:rsidRPr="004006E6" w:rsidRDefault="0019446A" w:rsidP="0019446A"/>
    <w:p w14:paraId="05CEBEB1" w14:textId="77777777" w:rsidR="0019446A" w:rsidRPr="004006E6" w:rsidRDefault="0019446A" w:rsidP="0019446A"/>
    <w:p w14:paraId="67763C7A" w14:textId="77777777" w:rsidR="0019446A" w:rsidRDefault="0019446A" w:rsidP="0019446A"/>
    <w:p w14:paraId="3DFB0CA8" w14:textId="77777777" w:rsidR="0019446A" w:rsidRPr="004006E6" w:rsidRDefault="0019446A" w:rsidP="0019446A">
      <w:pPr>
        <w:tabs>
          <w:tab w:val="left" w:pos="3255"/>
        </w:tabs>
      </w:pPr>
      <w:r>
        <w:tab/>
      </w:r>
    </w:p>
    <w:p w14:paraId="27CB0B89" w14:textId="77777777" w:rsidR="0019446A" w:rsidRDefault="0019446A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3296" w14:textId="77777777" w:rsidR="00DC4124" w:rsidRDefault="00DC4124" w:rsidP="00F408E5">
      <w:r>
        <w:separator/>
      </w:r>
    </w:p>
  </w:endnote>
  <w:endnote w:type="continuationSeparator" w:id="0">
    <w:p w14:paraId="4BFF1D7D" w14:textId="77777777" w:rsidR="00DC4124" w:rsidRDefault="00DC412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5FB31" w14:textId="77777777" w:rsidR="00DC4124" w:rsidRDefault="00DC4124" w:rsidP="00F408E5">
      <w:r>
        <w:separator/>
      </w:r>
    </w:p>
  </w:footnote>
  <w:footnote w:type="continuationSeparator" w:id="0">
    <w:p w14:paraId="098C8BAA" w14:textId="77777777" w:rsidR="00DC4124" w:rsidRDefault="00DC412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D3C78"/>
    <w:multiLevelType w:val="hybridMultilevel"/>
    <w:tmpl w:val="2014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4C0C"/>
    <w:rsid w:val="000D08D7"/>
    <w:rsid w:val="0019446A"/>
    <w:rsid w:val="00241B61"/>
    <w:rsid w:val="00284996"/>
    <w:rsid w:val="0036437E"/>
    <w:rsid w:val="00370EA9"/>
    <w:rsid w:val="003E2D90"/>
    <w:rsid w:val="004006E6"/>
    <w:rsid w:val="00436A86"/>
    <w:rsid w:val="004C04A4"/>
    <w:rsid w:val="00573B62"/>
    <w:rsid w:val="005C3D76"/>
    <w:rsid w:val="005F270C"/>
    <w:rsid w:val="00606BDD"/>
    <w:rsid w:val="00615698"/>
    <w:rsid w:val="006C2B9E"/>
    <w:rsid w:val="00700DFD"/>
    <w:rsid w:val="008211CB"/>
    <w:rsid w:val="0086579A"/>
    <w:rsid w:val="008A6C58"/>
    <w:rsid w:val="008B3062"/>
    <w:rsid w:val="0092485A"/>
    <w:rsid w:val="009602C4"/>
    <w:rsid w:val="009B1FAF"/>
    <w:rsid w:val="00A10230"/>
    <w:rsid w:val="00AE3482"/>
    <w:rsid w:val="00B03FCA"/>
    <w:rsid w:val="00B51F11"/>
    <w:rsid w:val="00B61738"/>
    <w:rsid w:val="00BC62A8"/>
    <w:rsid w:val="00C13910"/>
    <w:rsid w:val="00C3036E"/>
    <w:rsid w:val="00C327FF"/>
    <w:rsid w:val="00C334A3"/>
    <w:rsid w:val="00CA1211"/>
    <w:rsid w:val="00CC12CC"/>
    <w:rsid w:val="00CE4668"/>
    <w:rsid w:val="00D6477B"/>
    <w:rsid w:val="00DC4124"/>
    <w:rsid w:val="00DD1660"/>
    <w:rsid w:val="00E768D2"/>
    <w:rsid w:val="00EB79F9"/>
    <w:rsid w:val="00F408E5"/>
    <w:rsid w:val="00F575A6"/>
    <w:rsid w:val="00FB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4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4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2</cp:revision>
  <cp:lastPrinted>2016-06-30T20:28:00Z</cp:lastPrinted>
  <dcterms:created xsi:type="dcterms:W3CDTF">2022-08-03T13:40:00Z</dcterms:created>
  <dcterms:modified xsi:type="dcterms:W3CDTF">2022-08-03T13:40:00Z</dcterms:modified>
</cp:coreProperties>
</file>