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31464" w14:textId="77777777" w:rsidR="004006E6" w:rsidRDefault="004006E6"/>
    <w:p w14:paraId="48923358" w14:textId="5A9A14EC" w:rsidR="00425B0D" w:rsidRPr="00866A2D" w:rsidRDefault="00425B0D" w:rsidP="00425B0D">
      <w:pPr>
        <w:shd w:val="clear" w:color="auto" w:fill="F1E6D2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866A2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="00085F29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RFP-</w:t>
      </w:r>
      <w:r w:rsidR="00B40C0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="006311AF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Cellphone Interdiction Services </w:t>
      </w:r>
    </w:p>
    <w:p w14:paraId="2BC889D7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475CD2E6" w14:textId="3F6AD1B7" w:rsidR="00425B0D" w:rsidRDefault="00257519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RF</w:t>
      </w:r>
      <w:r w:rsidR="00425B0D" w:rsidRPr="00866A2D">
        <w:rPr>
          <w:rFonts w:ascii="Verdana" w:eastAsia="Times New Roman" w:hAnsi="Verdana" w:cs="Times New Roman"/>
          <w:sz w:val="20"/>
          <w:szCs w:val="20"/>
          <w:u w:val="single"/>
        </w:rPr>
        <w:t xml:space="preserve"> # 54000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2</w:t>
      </w:r>
      <w:r w:rsidR="00DB4767">
        <w:rPr>
          <w:rFonts w:ascii="Verdana" w:eastAsia="Times New Roman" w:hAnsi="Verdana" w:cs="Times New Roman"/>
          <w:sz w:val="20"/>
          <w:szCs w:val="20"/>
          <w:u w:val="single"/>
        </w:rPr>
        <w:t>3</w:t>
      </w:r>
      <w:r w:rsidR="006311AF">
        <w:rPr>
          <w:rFonts w:ascii="Verdana" w:eastAsia="Times New Roman" w:hAnsi="Verdana" w:cs="Times New Roman"/>
          <w:sz w:val="20"/>
          <w:szCs w:val="20"/>
          <w:u w:val="single"/>
        </w:rPr>
        <w:t>700</w:t>
      </w:r>
    </w:p>
    <w:p w14:paraId="7D61D5A5" w14:textId="77777777" w:rsidR="00DD0B7D" w:rsidRDefault="00DD0B7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4F139A92" w14:textId="22213459" w:rsidR="00425B0D" w:rsidRPr="00866A2D" w:rsidRDefault="00441E38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 xml:space="preserve">SC </w:t>
      </w:r>
      <w:r w:rsidR="006311AF">
        <w:rPr>
          <w:rFonts w:ascii="Verdana" w:eastAsia="Times New Roman" w:hAnsi="Verdana" w:cs="Times New Roman"/>
          <w:sz w:val="20"/>
          <w:szCs w:val="20"/>
          <w:u w:val="single"/>
        </w:rPr>
        <w:t xml:space="preserve">Department of Corrections </w:t>
      </w:r>
      <w:r w:rsidR="00DD0B7D">
        <w:rPr>
          <w:rFonts w:ascii="Verdana" w:eastAsia="Times New Roman" w:hAnsi="Verdana" w:cs="Times New Roman"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u w:val="single"/>
        </w:rPr>
        <w:t xml:space="preserve"> </w:t>
      </w:r>
      <w:r w:rsidR="00425B0D" w:rsidRPr="00866A2D">
        <w:rPr>
          <w:rFonts w:ascii="Verdana" w:eastAsia="Times New Roman" w:hAnsi="Verdana" w:cs="Times New Roman"/>
          <w:sz w:val="20"/>
          <w:szCs w:val="20"/>
        </w:rPr>
        <w:br/>
      </w:r>
      <w:r w:rsidR="00303DF9">
        <w:rPr>
          <w:rFonts w:ascii="Verdana" w:eastAsia="Times New Roman" w:hAnsi="Verdana" w:cs="Times New Roman"/>
          <w:sz w:val="20"/>
          <w:szCs w:val="20"/>
        </w:rPr>
        <w:t>A Demonstration</w:t>
      </w:r>
      <w:r w:rsidR="00425B0D" w:rsidRPr="00866A2D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 </w:t>
      </w:r>
    </w:p>
    <w:p w14:paraId="3E1DA4C9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2479361" w14:textId="141B64FA" w:rsidR="00425B0D" w:rsidRPr="00866A2D" w:rsidRDefault="00856F0A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March 1</w:t>
      </w:r>
      <w:r w:rsidR="006311AF">
        <w:rPr>
          <w:rFonts w:ascii="Verdana" w:eastAsia="Times New Roman" w:hAnsi="Verdana" w:cs="Times New Roman"/>
          <w:sz w:val="20"/>
          <w:szCs w:val="20"/>
          <w:u w:val="single"/>
        </w:rPr>
        <w:t>6, 2023 @</w:t>
      </w:r>
      <w:r w:rsidR="00425B0D" w:rsidRPr="00866A2D">
        <w:rPr>
          <w:rFonts w:ascii="Verdana" w:eastAsia="Times New Roman" w:hAnsi="Verdana" w:cs="Times New Roman"/>
          <w:sz w:val="20"/>
          <w:szCs w:val="20"/>
          <w:u w:val="single"/>
        </w:rPr>
        <w:t xml:space="preserve"> </w:t>
      </w:r>
      <w:r w:rsidR="006311AF">
        <w:rPr>
          <w:rFonts w:ascii="Verdana" w:eastAsia="Times New Roman" w:hAnsi="Verdana" w:cs="Times New Roman"/>
          <w:sz w:val="20"/>
          <w:szCs w:val="20"/>
          <w:u w:val="single"/>
        </w:rPr>
        <w:t>10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>:</w:t>
      </w:r>
      <w:r w:rsidR="00DB4767">
        <w:rPr>
          <w:rFonts w:ascii="Verdana" w:eastAsia="Times New Roman" w:hAnsi="Verdana" w:cs="Times New Roman"/>
          <w:sz w:val="20"/>
          <w:szCs w:val="20"/>
          <w:u w:val="single"/>
        </w:rPr>
        <w:t>0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 xml:space="preserve">0 </w:t>
      </w:r>
      <w:r w:rsidR="00DB4767">
        <w:rPr>
          <w:rFonts w:ascii="Verdana" w:eastAsia="Times New Roman" w:hAnsi="Verdana" w:cs="Times New Roman"/>
          <w:sz w:val="20"/>
          <w:szCs w:val="20"/>
          <w:u w:val="single"/>
        </w:rPr>
        <w:t>A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>M</w:t>
      </w:r>
      <w:r>
        <w:rPr>
          <w:rFonts w:ascii="Verdana" w:eastAsia="Times New Roman" w:hAnsi="Verdana" w:cs="Times New Roman"/>
          <w:sz w:val="20"/>
          <w:szCs w:val="20"/>
          <w:u w:val="single"/>
        </w:rPr>
        <w:t xml:space="preserve"> </w:t>
      </w:r>
    </w:p>
    <w:p w14:paraId="5EEDBA57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61128E18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699BD72A" w14:textId="3C877519" w:rsidR="00C27541" w:rsidRDefault="00425B0D" w:rsidP="006311A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866A2D">
        <w:rPr>
          <w:rFonts w:ascii="Verdana" w:eastAsia="Times New Roman" w:hAnsi="Verdana" w:cs="Times New Roman"/>
          <w:sz w:val="20"/>
          <w:szCs w:val="20"/>
        </w:rPr>
        <w:br/>
      </w:r>
      <w:r w:rsidR="006311AF">
        <w:rPr>
          <w:rFonts w:ascii="Verdana" w:eastAsia="Times New Roman" w:hAnsi="Verdana" w:cs="Times New Roman"/>
          <w:sz w:val="20"/>
          <w:szCs w:val="20"/>
          <w:u w:val="single"/>
        </w:rPr>
        <w:t xml:space="preserve">Lee Correctional Facility </w:t>
      </w:r>
    </w:p>
    <w:p w14:paraId="33A40CE2" w14:textId="2F2F8212" w:rsidR="006311AF" w:rsidRDefault="006311AF" w:rsidP="006311A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 xml:space="preserve">990 </w:t>
      </w:r>
      <w:proofErr w:type="spellStart"/>
      <w:r>
        <w:rPr>
          <w:rFonts w:ascii="Verdana" w:eastAsia="Times New Roman" w:hAnsi="Verdana" w:cs="Times New Roman"/>
          <w:sz w:val="20"/>
          <w:szCs w:val="20"/>
          <w:u w:val="single"/>
        </w:rPr>
        <w:t>Wisacky</w:t>
      </w:r>
      <w:proofErr w:type="spellEnd"/>
      <w:r>
        <w:rPr>
          <w:rFonts w:ascii="Verdana" w:eastAsia="Times New Roman" w:hAnsi="Verdana" w:cs="Times New Roman"/>
          <w:sz w:val="20"/>
          <w:szCs w:val="20"/>
          <w:u w:val="single"/>
        </w:rPr>
        <w:t xml:space="preserve"> Hwy</w:t>
      </w:r>
    </w:p>
    <w:p w14:paraId="4C9DAA81" w14:textId="05F28E5F" w:rsidR="006311AF" w:rsidRPr="00866A2D" w:rsidRDefault="006311AF" w:rsidP="006311A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Bishopville, SC 29010</w:t>
      </w:r>
    </w:p>
    <w:p w14:paraId="1A9A63C4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FF21332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74D73975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7FC4249A" w14:textId="77777777" w:rsidR="00425B0D" w:rsidRPr="00676E3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22BD25C1" w14:textId="788B0D06" w:rsidR="00425B0D" w:rsidRPr="00676E3D" w:rsidRDefault="00425B0D" w:rsidP="00425B0D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</w:p>
    <w:p w14:paraId="4D5E0FB0" w14:textId="77777777" w:rsidR="00425B0D" w:rsidRPr="00676E3D" w:rsidRDefault="00425B0D" w:rsidP="00425B0D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2C8CC415" w14:textId="77777777" w:rsidR="00425B0D" w:rsidRPr="00676E3D" w:rsidRDefault="00425B0D" w:rsidP="00425B0D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03DFC15E" w14:textId="714C03B4" w:rsidR="001B6C5F" w:rsidRDefault="00425B0D" w:rsidP="001B6C5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</w:t>
      </w:r>
      <w:r w:rsidR="00856F0A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Demo</w:t>
      </w:r>
      <w:r w:rsidR="00973FC9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</w:t>
      </w:r>
    </w:p>
    <w:p w14:paraId="052E1D8C" w14:textId="77777777" w:rsidR="00973FC9" w:rsidRDefault="001B6C5F" w:rsidP="001B6C5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</w:t>
      </w:r>
    </w:p>
    <w:p w14:paraId="3A0A245D" w14:textId="29D99971" w:rsidR="00973FC9" w:rsidRDefault="00973FC9" w:rsidP="001B6C5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REGULAR SESSION</w:t>
      </w:r>
    </w:p>
    <w:p w14:paraId="6EDAC41D" w14:textId="097BE5A2" w:rsidR="00425B0D" w:rsidRPr="00676E3D" w:rsidRDefault="00973FC9" w:rsidP="001B6C5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</w:t>
      </w:r>
      <w:r w:rsidR="00856F0A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. Closing</w:t>
      </w:r>
      <w:r w:rsidR="00425B0D"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1BF4EEAD" w14:textId="77777777" w:rsidR="00425B0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E751773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</w:r>
    </w:p>
    <w:p w14:paraId="0D115DE3" w14:textId="77777777" w:rsidR="00425B0D" w:rsidRPr="00866A2D" w:rsidRDefault="00425B0D" w:rsidP="00425B0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E4B8F66" w14:textId="77777777" w:rsidR="00425B0D" w:rsidRPr="00866A2D" w:rsidRDefault="00425B0D" w:rsidP="00425B0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3C93643" w14:textId="0E8DE064" w:rsidR="00425B0D" w:rsidRPr="00866A2D" w:rsidRDefault="00425B0D" w:rsidP="00425B0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66A2D">
        <w:rPr>
          <w:rFonts w:ascii="Times New Roman" w:eastAsia="Times New Roman" w:hAnsi="Times New Roman" w:cs="Times New Roman"/>
          <w:sz w:val="24"/>
          <w:szCs w:val="24"/>
        </w:rPr>
        <w:t xml:space="preserve">Posted </w:t>
      </w:r>
      <w:r w:rsidR="00856F0A">
        <w:rPr>
          <w:rFonts w:ascii="Times New Roman" w:eastAsia="Times New Roman" w:hAnsi="Times New Roman" w:cs="Times New Roman"/>
          <w:sz w:val="24"/>
          <w:szCs w:val="24"/>
        </w:rPr>
        <w:t>3</w:t>
      </w:r>
      <w:r w:rsidR="00EE4E56">
        <w:rPr>
          <w:rFonts w:ascii="Times New Roman" w:eastAsia="Times New Roman" w:hAnsi="Times New Roman" w:cs="Times New Roman"/>
          <w:sz w:val="24"/>
          <w:szCs w:val="24"/>
        </w:rPr>
        <w:t>/</w:t>
      </w:r>
      <w:r w:rsidR="00856F0A">
        <w:rPr>
          <w:rFonts w:ascii="Times New Roman" w:eastAsia="Times New Roman" w:hAnsi="Times New Roman" w:cs="Times New Roman"/>
          <w:sz w:val="24"/>
          <w:szCs w:val="24"/>
        </w:rPr>
        <w:t>13</w:t>
      </w:r>
      <w:r w:rsidR="00177723">
        <w:rPr>
          <w:rFonts w:ascii="Times New Roman" w:eastAsia="Times New Roman" w:hAnsi="Times New Roman" w:cs="Times New Roman"/>
          <w:sz w:val="24"/>
          <w:szCs w:val="24"/>
        </w:rPr>
        <w:t>/</w:t>
      </w:r>
      <w:r w:rsidR="00EE4E56">
        <w:rPr>
          <w:rFonts w:ascii="Times New Roman" w:eastAsia="Times New Roman" w:hAnsi="Times New Roman" w:cs="Times New Roman"/>
          <w:sz w:val="24"/>
          <w:szCs w:val="24"/>
        </w:rPr>
        <w:t>2</w:t>
      </w:r>
      <w:r w:rsidR="00DD4EA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66A2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77723">
        <w:rPr>
          <w:rFonts w:ascii="Times New Roman" w:eastAsia="Times New Roman" w:hAnsi="Times New Roman" w:cs="Times New Roman"/>
          <w:sz w:val="24"/>
          <w:szCs w:val="24"/>
        </w:rPr>
        <w:t>BVS</w:t>
      </w:r>
      <w:r w:rsidRPr="00866A2D">
        <w:rPr>
          <w:rFonts w:ascii="Times New Roman" w:eastAsia="Times New Roman" w:hAnsi="Times New Roman" w:cs="Times New Roman"/>
          <w:sz w:val="24"/>
          <w:szCs w:val="24"/>
        </w:rPr>
        <w:t>/SPO)</w:t>
      </w:r>
    </w:p>
    <w:p w14:paraId="39338C12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09915F51" w14:textId="77777777" w:rsidR="004006E6" w:rsidRPr="004006E6" w:rsidRDefault="004006E6" w:rsidP="004006E6"/>
    <w:sectPr w:rsidR="004006E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0A091" w14:textId="77777777" w:rsidR="00066AA5" w:rsidRDefault="00066AA5" w:rsidP="00F408E5">
      <w:r>
        <w:separator/>
      </w:r>
    </w:p>
  </w:endnote>
  <w:endnote w:type="continuationSeparator" w:id="0">
    <w:p w14:paraId="4AB85CDD" w14:textId="77777777" w:rsidR="00066AA5" w:rsidRDefault="00066AA5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B4D6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3B4931AF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0203EC6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2F149" w14:textId="77777777" w:rsidR="00066AA5" w:rsidRDefault="00066AA5" w:rsidP="00F408E5">
      <w:r>
        <w:separator/>
      </w:r>
    </w:p>
  </w:footnote>
  <w:footnote w:type="continuationSeparator" w:id="0">
    <w:p w14:paraId="5403EA66" w14:textId="77777777" w:rsidR="00066AA5" w:rsidRDefault="00066AA5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BE5A4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66A3A51D" wp14:editId="2F023E93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66AA5"/>
    <w:rsid w:val="00085F29"/>
    <w:rsid w:val="000D08D7"/>
    <w:rsid w:val="00177723"/>
    <w:rsid w:val="00183867"/>
    <w:rsid w:val="001B6C5F"/>
    <w:rsid w:val="00241B61"/>
    <w:rsid w:val="00257519"/>
    <w:rsid w:val="002634C6"/>
    <w:rsid w:val="00284996"/>
    <w:rsid w:val="00303DF9"/>
    <w:rsid w:val="00305821"/>
    <w:rsid w:val="00370EA9"/>
    <w:rsid w:val="003F074C"/>
    <w:rsid w:val="004006E6"/>
    <w:rsid w:val="00425B0D"/>
    <w:rsid w:val="00441E38"/>
    <w:rsid w:val="004C04A4"/>
    <w:rsid w:val="004C6285"/>
    <w:rsid w:val="005C3D76"/>
    <w:rsid w:val="005F270C"/>
    <w:rsid w:val="00606BDD"/>
    <w:rsid w:val="00615698"/>
    <w:rsid w:val="00617844"/>
    <w:rsid w:val="006311AF"/>
    <w:rsid w:val="006C1976"/>
    <w:rsid w:val="008211CB"/>
    <w:rsid w:val="00856F0A"/>
    <w:rsid w:val="0086579A"/>
    <w:rsid w:val="008A6C58"/>
    <w:rsid w:val="008B3062"/>
    <w:rsid w:val="0092485A"/>
    <w:rsid w:val="009434B0"/>
    <w:rsid w:val="00973FC9"/>
    <w:rsid w:val="009B1FAF"/>
    <w:rsid w:val="00AE3482"/>
    <w:rsid w:val="00B40C0D"/>
    <w:rsid w:val="00B569A5"/>
    <w:rsid w:val="00BC62A8"/>
    <w:rsid w:val="00C13910"/>
    <w:rsid w:val="00C27541"/>
    <w:rsid w:val="00C3036E"/>
    <w:rsid w:val="00C327FF"/>
    <w:rsid w:val="00C334A3"/>
    <w:rsid w:val="00CA1211"/>
    <w:rsid w:val="00CC12CC"/>
    <w:rsid w:val="00DB4767"/>
    <w:rsid w:val="00DD0B7D"/>
    <w:rsid w:val="00DD1660"/>
    <w:rsid w:val="00DD4EAE"/>
    <w:rsid w:val="00EB79F9"/>
    <w:rsid w:val="00EE4E56"/>
    <w:rsid w:val="00F408E5"/>
    <w:rsid w:val="00F446AA"/>
    <w:rsid w:val="00F575A6"/>
    <w:rsid w:val="00F978E5"/>
    <w:rsid w:val="00FB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18598E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Brittany Flake</cp:lastModifiedBy>
  <cp:revision>18</cp:revision>
  <cp:lastPrinted>2016-06-30T20:28:00Z</cp:lastPrinted>
  <dcterms:created xsi:type="dcterms:W3CDTF">2020-08-24T14:46:00Z</dcterms:created>
  <dcterms:modified xsi:type="dcterms:W3CDTF">2023-03-13T16:25:00Z</dcterms:modified>
</cp:coreProperties>
</file>