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4466886D" w:rsidR="004006E6" w:rsidRDefault="004006E6"/>
    <w:p w14:paraId="1B18083A" w14:textId="77777777" w:rsidR="00475CC5" w:rsidRPr="00B80026" w:rsidRDefault="00475CC5" w:rsidP="00475CC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004E6C" w14:textId="77777777" w:rsidR="00475CC5" w:rsidRPr="00B80026" w:rsidRDefault="00475CC5" w:rsidP="00475CC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CD454D" w14:textId="77777777" w:rsidR="00475CC5" w:rsidRPr="00B80026" w:rsidRDefault="00475CC5" w:rsidP="00475CC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FE85A10" w14:textId="77777777" w:rsidR="00475CC5" w:rsidRPr="00B80026" w:rsidRDefault="00475CC5" w:rsidP="00475CC5">
      <w:pPr>
        <w:rPr>
          <w:rFonts w:ascii="Times New Roman" w:hAnsi="Times New Roman" w:cs="Times New Roman"/>
          <w:sz w:val="24"/>
          <w:szCs w:val="24"/>
        </w:rPr>
      </w:pPr>
    </w:p>
    <w:p w14:paraId="1FD3EF68" w14:textId="77777777" w:rsidR="00475CC5" w:rsidRPr="00B80026" w:rsidRDefault="00475CC5" w:rsidP="00475CC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20942939" w14:textId="77777777" w:rsidR="00475CC5" w:rsidRPr="00B80026" w:rsidRDefault="00475CC5" w:rsidP="00475C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FE2B46" w14:textId="77777777" w:rsidR="00475CC5" w:rsidRDefault="00475CC5" w:rsidP="00475CC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Emergency Notification Alert System-SC Adjutant Generals Office-Emergency Management Division</w:t>
      </w:r>
    </w:p>
    <w:p w14:paraId="27CF05C8" w14:textId="77777777" w:rsidR="00475CC5" w:rsidRPr="00B80026" w:rsidRDefault="00475CC5" w:rsidP="00475CC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1D8C1E" w14:textId="77777777" w:rsidR="00475CC5" w:rsidRDefault="00475CC5" w:rsidP="00475CC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5400023409</w:t>
      </w:r>
    </w:p>
    <w:p w14:paraId="24953929" w14:textId="77777777" w:rsidR="00475CC5" w:rsidRDefault="00475CC5" w:rsidP="00475CC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EA0B5" w14:textId="77777777" w:rsidR="00475CC5" w:rsidRPr="00B80026" w:rsidRDefault="00475CC5" w:rsidP="00475CC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27E5D2" w14:textId="33B47887" w:rsidR="00475CC5" w:rsidRPr="00831682" w:rsidRDefault="00475CC5" w:rsidP="00475CC5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Friday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September 16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 w:rsidR="00DD05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:30 </w:t>
      </w:r>
      <w:r w:rsidR="00DD05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through </w:t>
      </w:r>
      <w:r w:rsidR="00DD05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DD05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 PM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4A86741" w14:textId="77777777" w:rsidR="00475CC5" w:rsidRDefault="00475CC5" w:rsidP="00475CC5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8E0AC5" w14:textId="77777777" w:rsidR="00475CC5" w:rsidRDefault="00475CC5" w:rsidP="00475CC5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Webex Video Conferencing Platform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3FFF75" w14:textId="77777777" w:rsidR="00475CC5" w:rsidRDefault="00475CC5" w:rsidP="00475CC5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Adjutant Generals Office – Emergency Management Division </w:t>
      </w:r>
    </w:p>
    <w:p w14:paraId="593807D0" w14:textId="77777777" w:rsidR="00475CC5" w:rsidRDefault="00475CC5" w:rsidP="00475CC5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2779 Fish Hatchery Rd.</w:t>
      </w:r>
    </w:p>
    <w:p w14:paraId="5590AE5F" w14:textId="77777777" w:rsidR="00475CC5" w:rsidRPr="006B249F" w:rsidRDefault="00475CC5" w:rsidP="00475CC5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West Columbia, SC 29172</w:t>
      </w:r>
    </w:p>
    <w:p w14:paraId="2A7E5D5C" w14:textId="77777777" w:rsidR="00475CC5" w:rsidRDefault="00475CC5" w:rsidP="00475CC5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2F2D6B7" w14:textId="77777777" w:rsidR="00475CC5" w:rsidRDefault="00475CC5" w:rsidP="00475CC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9242762" w14:textId="77777777" w:rsidR="00475CC5" w:rsidRDefault="00475CC5" w:rsidP="00475CC5">
      <w:pPr>
        <w:spacing w:before="14" w:line="260" w:lineRule="exact"/>
        <w:rPr>
          <w:sz w:val="26"/>
          <w:szCs w:val="26"/>
        </w:rPr>
      </w:pPr>
    </w:p>
    <w:p w14:paraId="2B07D303" w14:textId="77777777" w:rsidR="00475CC5" w:rsidRDefault="00475CC5" w:rsidP="00475CC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636EFF5" w14:textId="77777777" w:rsidR="00475CC5" w:rsidRDefault="00475CC5" w:rsidP="00475CC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4A069FC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90EDC88" w14:textId="77777777" w:rsidR="00475CC5" w:rsidRDefault="00475CC5" w:rsidP="00475C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System Demonstration</w:t>
      </w:r>
    </w:p>
    <w:p w14:paraId="4A2F5480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4C99F86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0D69020B" w14:textId="77777777" w:rsidR="00E15034" w:rsidRPr="00E15034" w:rsidRDefault="00E15034" w:rsidP="00E15034">
      <w:pPr>
        <w:jc w:val="both"/>
        <w:rPr>
          <w:rFonts w:ascii="Times New Roman" w:eastAsia="Times New Roman" w:hAnsi="Times New Roman" w:cs="Times New Roman"/>
        </w:rPr>
      </w:pPr>
    </w:p>
    <w:p w14:paraId="10800A1C" w14:textId="77777777" w:rsidR="00E15034" w:rsidRPr="00E15034" w:rsidRDefault="00E15034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E15034">
        <w:rPr>
          <w:rFonts w:ascii="Times New Roman" w:eastAsia="Calibri" w:hAnsi="Times New Roman" w:cs="Times New Roman"/>
          <w:color w:val="000000"/>
        </w:rPr>
        <w:t xml:space="preserve">Sincerely, </w:t>
      </w:r>
    </w:p>
    <w:p w14:paraId="1B108ACC" w14:textId="2B63BC72" w:rsidR="00E15034" w:rsidRDefault="00E15034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4A801A72" w14:textId="342F559A" w:rsidR="00AD234E" w:rsidRPr="00E15034" w:rsidRDefault="00AD234E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F53E8">
        <w:rPr>
          <w:noProof/>
        </w:rPr>
        <w:drawing>
          <wp:inline distT="0" distB="0" distL="0" distR="0" wp14:anchorId="16F3B948" wp14:editId="1F17CBCF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778B" w14:textId="77777777" w:rsidR="00E15034" w:rsidRPr="00E15034" w:rsidRDefault="00E15034" w:rsidP="00E15034">
      <w:pPr>
        <w:rPr>
          <w:rFonts w:ascii="Monotype Corsiva" w:hAnsi="Monotype Corsiva" w:cs="Times New Roman"/>
        </w:rPr>
      </w:pPr>
      <w:r w:rsidRPr="00E15034">
        <w:rPr>
          <w:rFonts w:ascii="Monotype Corsiva" w:hAnsi="Monotype Corsiva" w:cs="Times New Roman"/>
        </w:rPr>
        <w:t>Sheila O. Willis, CPPB</w:t>
      </w:r>
    </w:p>
    <w:p w14:paraId="545BFB9E" w14:textId="77777777" w:rsidR="00E15034" w:rsidRPr="00E15034" w:rsidRDefault="00E15034" w:rsidP="00E15034">
      <w:pPr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 xml:space="preserve">Team Lead-Procurement Manager </w:t>
      </w:r>
    </w:p>
    <w:p w14:paraId="67D0BA5B" w14:textId="77777777" w:rsidR="00E15034" w:rsidRPr="00E15034" w:rsidRDefault="00E15034" w:rsidP="00E15034">
      <w:pPr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Education and Law Enforcement Agency Sourcing Team</w:t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687"/>
    <w:multiLevelType w:val="hybridMultilevel"/>
    <w:tmpl w:val="F19448C2"/>
    <w:lvl w:ilvl="0" w:tplc="14D0F8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9622B"/>
    <w:rsid w:val="00241B61"/>
    <w:rsid w:val="00244F7A"/>
    <w:rsid w:val="00284996"/>
    <w:rsid w:val="002A2108"/>
    <w:rsid w:val="002B6C6A"/>
    <w:rsid w:val="002C635D"/>
    <w:rsid w:val="00370EA9"/>
    <w:rsid w:val="00390391"/>
    <w:rsid w:val="004006E6"/>
    <w:rsid w:val="00475CC5"/>
    <w:rsid w:val="004B767A"/>
    <w:rsid w:val="004C04A4"/>
    <w:rsid w:val="005C3D76"/>
    <w:rsid w:val="005F270C"/>
    <w:rsid w:val="00606BDD"/>
    <w:rsid w:val="00615698"/>
    <w:rsid w:val="006C5639"/>
    <w:rsid w:val="008211CB"/>
    <w:rsid w:val="0086579A"/>
    <w:rsid w:val="008A6C58"/>
    <w:rsid w:val="008B3062"/>
    <w:rsid w:val="0092485A"/>
    <w:rsid w:val="009B1FAF"/>
    <w:rsid w:val="00AD234E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CE2C00"/>
    <w:rsid w:val="00DD05C1"/>
    <w:rsid w:val="00DD1660"/>
    <w:rsid w:val="00E15034"/>
    <w:rsid w:val="00EA7C8E"/>
    <w:rsid w:val="00EB79F9"/>
    <w:rsid w:val="00F408E5"/>
    <w:rsid w:val="00F51726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Willis, Sheila</cp:lastModifiedBy>
  <cp:revision>2</cp:revision>
  <cp:lastPrinted>2016-06-30T20:28:00Z</cp:lastPrinted>
  <dcterms:created xsi:type="dcterms:W3CDTF">2022-09-02T13:56:00Z</dcterms:created>
  <dcterms:modified xsi:type="dcterms:W3CDTF">2022-09-02T13:56:00Z</dcterms:modified>
</cp:coreProperties>
</file>