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464" w14:textId="77777777" w:rsidR="004006E6" w:rsidRDefault="004006E6"/>
    <w:p w14:paraId="48923358" w14:textId="727A3C01"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085F2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RFP-</w:t>
      </w:r>
      <w:r w:rsidR="00B40C0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F56D5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Cellphone Interdiction Services </w:t>
      </w:r>
      <w:r w:rsidR="00B40C0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-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Evaluation Panel</w:t>
      </w:r>
    </w:p>
    <w:p w14:paraId="2BC889D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75CD2E6" w14:textId="78B3E1AE" w:rsidR="00425B0D" w:rsidRDefault="0027548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# 54000</w:t>
      </w:r>
      <w:r w:rsidR="00F56D5D">
        <w:rPr>
          <w:rFonts w:ascii="Verdana" w:eastAsia="Times New Roman" w:hAnsi="Verdana" w:cs="Times New Roman"/>
          <w:sz w:val="20"/>
          <w:szCs w:val="20"/>
          <w:u w:val="single"/>
        </w:rPr>
        <w:t>23700</w:t>
      </w:r>
    </w:p>
    <w:p w14:paraId="4F139A92" w14:textId="1DF3988E" w:rsidR="00425B0D" w:rsidRPr="00866A2D" w:rsidRDefault="00F56D5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SCDC</w:t>
      </w:r>
      <w:r w:rsidR="00275481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 w:rsidR="00085F29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 w:rsidR="004C6285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  <w:t xml:space="preserve">The </w:t>
      </w:r>
      <w:r w:rsidR="004C6285">
        <w:rPr>
          <w:rFonts w:ascii="Verdana" w:eastAsia="Times New Roman" w:hAnsi="Verdana" w:cs="Times New Roman"/>
          <w:sz w:val="20"/>
          <w:szCs w:val="20"/>
        </w:rPr>
        <w:t xml:space="preserve">charging 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meeting of the </w:t>
      </w:r>
      <w:r w:rsidR="00085F29"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3E1DA4C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2479361" w14:textId="3BD1B511" w:rsidR="00425B0D" w:rsidRPr="00866A2D" w:rsidRDefault="00F56D5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Mon</w:t>
      </w:r>
      <w:r w:rsidR="00275481">
        <w:rPr>
          <w:rFonts w:ascii="Verdana" w:eastAsia="Times New Roman" w:hAnsi="Verdana" w:cs="Times New Roman"/>
          <w:sz w:val="20"/>
          <w:szCs w:val="20"/>
          <w:u w:val="single"/>
        </w:rPr>
        <w:t>day</w:t>
      </w:r>
      <w:r w:rsidR="00EE4E56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 w:rsidR="00275481">
        <w:rPr>
          <w:rFonts w:ascii="Verdana" w:eastAsia="Times New Roman" w:hAnsi="Verdana" w:cs="Times New Roman"/>
          <w:sz w:val="20"/>
          <w:szCs w:val="20"/>
          <w:u w:val="single"/>
        </w:rPr>
        <w:t>November 1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4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, 20</w:t>
      </w:r>
      <w:r w:rsidR="00C27541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275481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10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3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0 </w:t>
      </w:r>
      <w:r w:rsidR="001B6C5F">
        <w:rPr>
          <w:rFonts w:ascii="Verdana" w:eastAsia="Times New Roman" w:hAnsi="Verdana" w:cs="Times New Roman"/>
          <w:sz w:val="20"/>
          <w:szCs w:val="20"/>
          <w:u w:val="single"/>
        </w:rPr>
        <w:t>A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M</w:t>
      </w:r>
    </w:p>
    <w:p w14:paraId="5EEDBA5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1128E18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FE21D8A" w14:textId="0F93063F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  <w:r w:rsidR="00EE4E56">
        <w:rPr>
          <w:rFonts w:ascii="Verdana" w:eastAsia="Times New Roman" w:hAnsi="Verdana" w:cs="Times New Roman"/>
          <w:sz w:val="20"/>
          <w:szCs w:val="20"/>
          <w:u w:val="single"/>
        </w:rPr>
        <w:t>Virtually @</w:t>
      </w:r>
    </w:p>
    <w:p w14:paraId="40940369" w14:textId="77777777" w:rsidR="00425B0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SFAA</w:t>
      </w:r>
    </w:p>
    <w:p w14:paraId="0953A98A" w14:textId="77777777" w:rsidR="00425B0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1201 Main Street Suite 600</w:t>
      </w:r>
    </w:p>
    <w:p w14:paraId="699BD72A" w14:textId="77777777" w:rsidR="00C27541" w:rsidRPr="00866A2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Columbia, SC 29201</w:t>
      </w:r>
    </w:p>
    <w:p w14:paraId="1A9A63C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F2133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4D73975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FC4249A" w14:textId="77777777" w:rsidR="00425B0D" w:rsidRPr="00676E3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2BD25C1" w14:textId="788B0D06" w:rsidR="00425B0D" w:rsidRPr="00676E3D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</w:p>
    <w:p w14:paraId="4D5E0FB0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C8CC415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03DFC15E" w14:textId="77777777" w:rsidR="001B6C5F" w:rsidRDefault="00425B0D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of </w:t>
      </w:r>
      <w:r w:rsidR="001B6C5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evaluations process and expectations</w:t>
      </w:r>
    </w:p>
    <w:p w14:paraId="6EDAC41D" w14:textId="213162DF" w:rsidR="00425B0D" w:rsidRPr="00676E3D" w:rsidRDefault="001B6C5F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2. Signing of required documents </w:t>
      </w:r>
      <w:r w:rsidR="00425B0D"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1BF4EEAD" w14:textId="77777777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E751773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0D115DE3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E4B8F66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3C93643" w14:textId="737B168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085F29">
        <w:rPr>
          <w:rFonts w:ascii="Times New Roman" w:eastAsia="Times New Roman" w:hAnsi="Times New Roman" w:cs="Times New Roman"/>
          <w:sz w:val="24"/>
          <w:szCs w:val="24"/>
        </w:rPr>
        <w:t>1</w:t>
      </w:r>
      <w:r w:rsidR="00F56D5D">
        <w:rPr>
          <w:rFonts w:ascii="Times New Roman" w:eastAsia="Times New Roman" w:hAnsi="Times New Roman" w:cs="Times New Roman"/>
          <w:sz w:val="24"/>
          <w:szCs w:val="24"/>
        </w:rPr>
        <w:t>1</w:t>
      </w:r>
      <w:r w:rsidR="00EE4E56">
        <w:rPr>
          <w:rFonts w:ascii="Times New Roman" w:eastAsia="Times New Roman" w:hAnsi="Times New Roman" w:cs="Times New Roman"/>
          <w:sz w:val="24"/>
          <w:szCs w:val="24"/>
        </w:rPr>
        <w:t>/</w:t>
      </w:r>
      <w:r w:rsidR="0027548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56D5D">
        <w:rPr>
          <w:rFonts w:ascii="Times New Roman" w:eastAsia="Times New Roman" w:hAnsi="Times New Roman" w:cs="Times New Roman"/>
          <w:sz w:val="24"/>
          <w:szCs w:val="24"/>
        </w:rPr>
        <w:t>0</w:t>
      </w:r>
      <w:r w:rsidR="00177723">
        <w:rPr>
          <w:rFonts w:ascii="Times New Roman" w:eastAsia="Times New Roman" w:hAnsi="Times New Roman" w:cs="Times New Roman"/>
          <w:sz w:val="24"/>
          <w:szCs w:val="24"/>
        </w:rPr>
        <w:t>/</w:t>
      </w:r>
      <w:r w:rsidR="00EE4E56">
        <w:rPr>
          <w:rFonts w:ascii="Times New Roman" w:eastAsia="Times New Roman" w:hAnsi="Times New Roman" w:cs="Times New Roman"/>
          <w:sz w:val="24"/>
          <w:szCs w:val="24"/>
        </w:rPr>
        <w:t>2</w:t>
      </w:r>
      <w:r w:rsidR="0027548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77723">
        <w:rPr>
          <w:rFonts w:ascii="Times New Roman" w:eastAsia="Times New Roman" w:hAnsi="Times New Roman" w:cs="Times New Roman"/>
          <w:sz w:val="24"/>
          <w:szCs w:val="24"/>
        </w:rPr>
        <w:t>BVS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14:paraId="39338C1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9915F51" w14:textId="77777777" w:rsidR="004006E6" w:rsidRPr="004006E6" w:rsidRDefault="004006E6" w:rsidP="004006E6"/>
    <w:sectPr w:rsidR="004006E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2FB8" w14:textId="77777777" w:rsidR="00FB558C" w:rsidRDefault="00FB558C" w:rsidP="00F408E5">
      <w:r>
        <w:separator/>
      </w:r>
    </w:p>
  </w:endnote>
  <w:endnote w:type="continuationSeparator" w:id="0">
    <w:p w14:paraId="1E52ED25" w14:textId="77777777" w:rsidR="00FB558C" w:rsidRDefault="00FB558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1C0F" w14:textId="77777777" w:rsidR="00FB558C" w:rsidRDefault="00FB558C" w:rsidP="00F408E5">
      <w:r>
        <w:separator/>
      </w:r>
    </w:p>
  </w:footnote>
  <w:footnote w:type="continuationSeparator" w:id="0">
    <w:p w14:paraId="2844B200" w14:textId="77777777" w:rsidR="00FB558C" w:rsidRDefault="00FB558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5A4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66A3A51D" wp14:editId="2F023E9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85F29"/>
    <w:rsid w:val="000D08D7"/>
    <w:rsid w:val="00177723"/>
    <w:rsid w:val="00183867"/>
    <w:rsid w:val="001B6C5F"/>
    <w:rsid w:val="00241B61"/>
    <w:rsid w:val="002634C6"/>
    <w:rsid w:val="00275481"/>
    <w:rsid w:val="00284996"/>
    <w:rsid w:val="00305821"/>
    <w:rsid w:val="00370EA9"/>
    <w:rsid w:val="004006E6"/>
    <w:rsid w:val="00425B0D"/>
    <w:rsid w:val="004C04A4"/>
    <w:rsid w:val="004C6285"/>
    <w:rsid w:val="005C3D76"/>
    <w:rsid w:val="005F270C"/>
    <w:rsid w:val="00606BDD"/>
    <w:rsid w:val="00615698"/>
    <w:rsid w:val="00617844"/>
    <w:rsid w:val="006C1976"/>
    <w:rsid w:val="008211CB"/>
    <w:rsid w:val="0086579A"/>
    <w:rsid w:val="008A6C58"/>
    <w:rsid w:val="008B3062"/>
    <w:rsid w:val="0092485A"/>
    <w:rsid w:val="009434B0"/>
    <w:rsid w:val="009B1FAF"/>
    <w:rsid w:val="00AE3482"/>
    <w:rsid w:val="00B40C0D"/>
    <w:rsid w:val="00BC62A8"/>
    <w:rsid w:val="00C13910"/>
    <w:rsid w:val="00C27541"/>
    <w:rsid w:val="00C3036E"/>
    <w:rsid w:val="00C327FF"/>
    <w:rsid w:val="00C334A3"/>
    <w:rsid w:val="00CA1211"/>
    <w:rsid w:val="00CC12CC"/>
    <w:rsid w:val="00DD1660"/>
    <w:rsid w:val="00EB79F9"/>
    <w:rsid w:val="00EE4E56"/>
    <w:rsid w:val="00EF0A75"/>
    <w:rsid w:val="00F408E5"/>
    <w:rsid w:val="00F446AA"/>
    <w:rsid w:val="00F56D5D"/>
    <w:rsid w:val="00F575A6"/>
    <w:rsid w:val="00F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2022-11-10T21:28:00Z</dcterms:created>
  <dcterms:modified xsi:type="dcterms:W3CDTF">2022-11-10T21:28:00Z</dcterms:modified>
</cp:coreProperties>
</file>