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1464" w14:textId="77777777" w:rsidR="004006E6" w:rsidRDefault="004006E6"/>
    <w:p w14:paraId="48923358" w14:textId="450F9D38" w:rsidR="00425B0D" w:rsidRPr="00866A2D" w:rsidRDefault="00425B0D" w:rsidP="00425B0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="00085F2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RFP-</w:t>
      </w:r>
      <w:r w:rsidR="00B40C0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275481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Marketing &amp; Creative Services</w:t>
      </w:r>
      <w:r w:rsidR="00B40C0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-</w:t>
      </w: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Evaluation Panel</w:t>
      </w:r>
    </w:p>
    <w:p w14:paraId="2BC889D7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475CD2E6" w14:textId="024A459B" w:rsidR="00425B0D" w:rsidRDefault="00275481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RFP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# 54000</w:t>
      </w:r>
      <w:r w:rsidR="004C6285">
        <w:rPr>
          <w:rFonts w:ascii="Verdana" w:eastAsia="Times New Roman" w:hAnsi="Verdana" w:cs="Times New Roman"/>
          <w:sz w:val="20"/>
          <w:szCs w:val="20"/>
          <w:u w:val="single"/>
        </w:rPr>
        <w:t>2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3986</w:t>
      </w:r>
    </w:p>
    <w:p w14:paraId="4F139A92" w14:textId="204F2A0A" w:rsidR="00425B0D" w:rsidRPr="00866A2D" w:rsidRDefault="00275481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 xml:space="preserve">Aiken Technical College </w:t>
      </w:r>
      <w:r w:rsidR="00085F29">
        <w:rPr>
          <w:rFonts w:ascii="Verdana" w:eastAsia="Times New Roman" w:hAnsi="Verdana" w:cs="Times New Roman"/>
          <w:sz w:val="20"/>
          <w:szCs w:val="20"/>
          <w:u w:val="single"/>
        </w:rPr>
        <w:t xml:space="preserve"> </w:t>
      </w:r>
      <w:r w:rsidR="004C6285">
        <w:rPr>
          <w:rFonts w:ascii="Verdana" w:eastAsia="Times New Roman" w:hAnsi="Verdana" w:cs="Times New Roman"/>
          <w:sz w:val="20"/>
          <w:szCs w:val="20"/>
          <w:u w:val="single"/>
        </w:rPr>
        <w:t xml:space="preserve"> 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br/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br/>
        <w:t xml:space="preserve">The </w:t>
      </w:r>
      <w:r w:rsidR="004C6285">
        <w:rPr>
          <w:rFonts w:ascii="Verdana" w:eastAsia="Times New Roman" w:hAnsi="Verdana" w:cs="Times New Roman"/>
          <w:sz w:val="20"/>
          <w:szCs w:val="20"/>
        </w:rPr>
        <w:t xml:space="preserve">charging 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t xml:space="preserve">meeting of the </w:t>
      </w:r>
      <w:r w:rsidR="00085F29">
        <w:rPr>
          <w:rFonts w:ascii="Verdana" w:eastAsia="Times New Roman" w:hAnsi="Verdana" w:cs="Times New Roman"/>
          <w:sz w:val="20"/>
          <w:szCs w:val="20"/>
          <w:u w:val="single"/>
        </w:rPr>
        <w:t>RFP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Evaluation Panel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14:paraId="3E1DA4C9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2479361" w14:textId="06540A63" w:rsidR="00425B0D" w:rsidRPr="00866A2D" w:rsidRDefault="00275481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Tuesday</w:t>
      </w:r>
      <w:r w:rsidR="00EE4E56">
        <w:rPr>
          <w:rFonts w:ascii="Verdana" w:eastAsia="Times New Roman" w:hAnsi="Verdana" w:cs="Times New Roman"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November 1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, 20</w:t>
      </w:r>
      <w:r w:rsidR="00C27541">
        <w:rPr>
          <w:rFonts w:ascii="Verdana" w:eastAsia="Times New Roman" w:hAnsi="Verdana" w:cs="Times New Roman"/>
          <w:sz w:val="20"/>
          <w:szCs w:val="20"/>
          <w:u w:val="single"/>
        </w:rPr>
        <w:t>2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2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9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 xml:space="preserve">:00 </w:t>
      </w:r>
      <w:r w:rsidR="001B6C5F">
        <w:rPr>
          <w:rFonts w:ascii="Verdana" w:eastAsia="Times New Roman" w:hAnsi="Verdana" w:cs="Times New Roman"/>
          <w:sz w:val="20"/>
          <w:szCs w:val="20"/>
          <w:u w:val="single"/>
        </w:rPr>
        <w:t>A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M</w:t>
      </w:r>
    </w:p>
    <w:p w14:paraId="5EEDBA57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1128E18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FE21D8A" w14:textId="0F93063F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866A2D">
        <w:rPr>
          <w:rFonts w:ascii="Verdana" w:eastAsia="Times New Roman" w:hAnsi="Verdana" w:cs="Times New Roman"/>
          <w:sz w:val="20"/>
          <w:szCs w:val="20"/>
        </w:rPr>
        <w:br/>
      </w:r>
      <w:r w:rsidR="00EE4E56">
        <w:rPr>
          <w:rFonts w:ascii="Verdana" w:eastAsia="Times New Roman" w:hAnsi="Verdana" w:cs="Times New Roman"/>
          <w:sz w:val="20"/>
          <w:szCs w:val="20"/>
          <w:u w:val="single"/>
        </w:rPr>
        <w:t>Virtually @</w:t>
      </w:r>
    </w:p>
    <w:p w14:paraId="40940369" w14:textId="77777777" w:rsidR="00425B0D" w:rsidRDefault="00C27541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SFAA</w:t>
      </w:r>
    </w:p>
    <w:p w14:paraId="0953A98A" w14:textId="77777777" w:rsidR="00425B0D" w:rsidRDefault="00C27541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1201 Main Street Suite 600</w:t>
      </w:r>
    </w:p>
    <w:p w14:paraId="699BD72A" w14:textId="77777777" w:rsidR="00C27541" w:rsidRPr="00866A2D" w:rsidRDefault="00C27541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Columbia, SC 29201</w:t>
      </w:r>
    </w:p>
    <w:p w14:paraId="1A9A63C4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FF21332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4D73975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FC4249A" w14:textId="77777777" w:rsidR="00425B0D" w:rsidRPr="00676E3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2BD25C1" w14:textId="788B0D06" w:rsidR="00425B0D" w:rsidRPr="00676E3D" w:rsidRDefault="00425B0D" w:rsidP="00425B0D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</w:p>
    <w:p w14:paraId="4D5E0FB0" w14:textId="77777777" w:rsidR="00425B0D" w:rsidRPr="00676E3D" w:rsidRDefault="00425B0D" w:rsidP="00425B0D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2C8CC415" w14:textId="77777777" w:rsidR="00425B0D" w:rsidRPr="00676E3D" w:rsidRDefault="00425B0D" w:rsidP="00425B0D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03DFC15E" w14:textId="77777777" w:rsidR="001B6C5F" w:rsidRDefault="00425B0D" w:rsidP="001B6C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of </w:t>
      </w:r>
      <w:r w:rsidR="001B6C5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evaluations process and expectations</w:t>
      </w:r>
    </w:p>
    <w:p w14:paraId="6EDAC41D" w14:textId="213162DF" w:rsidR="00425B0D" w:rsidRPr="00676E3D" w:rsidRDefault="001B6C5F" w:rsidP="001B6C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2. Signing of required documents </w:t>
      </w:r>
      <w:r w:rsidR="00425B0D"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1BF4EEAD" w14:textId="77777777"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E751773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</w:p>
    <w:p w14:paraId="0D115DE3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E4B8F66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3C93643" w14:textId="5BA955FE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66A2D">
        <w:rPr>
          <w:rFonts w:ascii="Times New Roman" w:eastAsia="Times New Roman" w:hAnsi="Times New Roman" w:cs="Times New Roman"/>
          <w:sz w:val="24"/>
          <w:szCs w:val="24"/>
        </w:rPr>
        <w:t xml:space="preserve">Posted </w:t>
      </w:r>
      <w:r w:rsidR="00085F29">
        <w:rPr>
          <w:rFonts w:ascii="Times New Roman" w:eastAsia="Times New Roman" w:hAnsi="Times New Roman" w:cs="Times New Roman"/>
          <w:sz w:val="24"/>
          <w:szCs w:val="24"/>
        </w:rPr>
        <w:t>1</w:t>
      </w:r>
      <w:r w:rsidR="00275481">
        <w:rPr>
          <w:rFonts w:ascii="Times New Roman" w:eastAsia="Times New Roman" w:hAnsi="Times New Roman" w:cs="Times New Roman"/>
          <w:sz w:val="24"/>
          <w:szCs w:val="24"/>
        </w:rPr>
        <w:t>0</w:t>
      </w:r>
      <w:r w:rsidR="00EE4E56">
        <w:rPr>
          <w:rFonts w:ascii="Times New Roman" w:eastAsia="Times New Roman" w:hAnsi="Times New Roman" w:cs="Times New Roman"/>
          <w:sz w:val="24"/>
          <w:szCs w:val="24"/>
        </w:rPr>
        <w:t>/</w:t>
      </w:r>
      <w:r w:rsidR="00085F29">
        <w:rPr>
          <w:rFonts w:ascii="Times New Roman" w:eastAsia="Times New Roman" w:hAnsi="Times New Roman" w:cs="Times New Roman"/>
          <w:sz w:val="24"/>
          <w:szCs w:val="24"/>
        </w:rPr>
        <w:t>3</w:t>
      </w:r>
      <w:r w:rsidR="00275481">
        <w:rPr>
          <w:rFonts w:ascii="Times New Roman" w:eastAsia="Times New Roman" w:hAnsi="Times New Roman" w:cs="Times New Roman"/>
          <w:sz w:val="24"/>
          <w:szCs w:val="24"/>
        </w:rPr>
        <w:t>1</w:t>
      </w:r>
      <w:r w:rsidR="00177723">
        <w:rPr>
          <w:rFonts w:ascii="Times New Roman" w:eastAsia="Times New Roman" w:hAnsi="Times New Roman" w:cs="Times New Roman"/>
          <w:sz w:val="24"/>
          <w:szCs w:val="24"/>
        </w:rPr>
        <w:t>/</w:t>
      </w:r>
      <w:r w:rsidR="00EE4E56">
        <w:rPr>
          <w:rFonts w:ascii="Times New Roman" w:eastAsia="Times New Roman" w:hAnsi="Times New Roman" w:cs="Times New Roman"/>
          <w:sz w:val="24"/>
          <w:szCs w:val="24"/>
        </w:rPr>
        <w:t>2</w:t>
      </w:r>
      <w:r w:rsidR="0027548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77723">
        <w:rPr>
          <w:rFonts w:ascii="Times New Roman" w:eastAsia="Times New Roman" w:hAnsi="Times New Roman" w:cs="Times New Roman"/>
          <w:sz w:val="24"/>
          <w:szCs w:val="24"/>
        </w:rPr>
        <w:t>BVS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>/SPO)</w:t>
      </w:r>
    </w:p>
    <w:p w14:paraId="39338C12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09915F51" w14:textId="77777777" w:rsidR="004006E6" w:rsidRPr="004006E6" w:rsidRDefault="004006E6" w:rsidP="004006E6"/>
    <w:sectPr w:rsidR="004006E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42FB8" w14:textId="77777777" w:rsidR="00FB558C" w:rsidRDefault="00FB558C" w:rsidP="00F408E5">
      <w:r>
        <w:separator/>
      </w:r>
    </w:p>
  </w:endnote>
  <w:endnote w:type="continuationSeparator" w:id="0">
    <w:p w14:paraId="1E52ED25" w14:textId="77777777" w:rsidR="00FB558C" w:rsidRDefault="00FB558C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B4D6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B4931AF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03EC6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81C0F" w14:textId="77777777" w:rsidR="00FB558C" w:rsidRDefault="00FB558C" w:rsidP="00F408E5">
      <w:r>
        <w:separator/>
      </w:r>
    </w:p>
  </w:footnote>
  <w:footnote w:type="continuationSeparator" w:id="0">
    <w:p w14:paraId="2844B200" w14:textId="77777777" w:rsidR="00FB558C" w:rsidRDefault="00FB558C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E5A4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66A3A51D" wp14:editId="2F023E93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85F29"/>
    <w:rsid w:val="000D08D7"/>
    <w:rsid w:val="00177723"/>
    <w:rsid w:val="00183867"/>
    <w:rsid w:val="001B6C5F"/>
    <w:rsid w:val="00241B61"/>
    <w:rsid w:val="002634C6"/>
    <w:rsid w:val="00275481"/>
    <w:rsid w:val="00284996"/>
    <w:rsid w:val="00305821"/>
    <w:rsid w:val="00370EA9"/>
    <w:rsid w:val="004006E6"/>
    <w:rsid w:val="00425B0D"/>
    <w:rsid w:val="004C04A4"/>
    <w:rsid w:val="004C6285"/>
    <w:rsid w:val="005C3D76"/>
    <w:rsid w:val="005F270C"/>
    <w:rsid w:val="00606BDD"/>
    <w:rsid w:val="00615698"/>
    <w:rsid w:val="00617844"/>
    <w:rsid w:val="006C1976"/>
    <w:rsid w:val="008211CB"/>
    <w:rsid w:val="0086579A"/>
    <w:rsid w:val="008A6C58"/>
    <w:rsid w:val="008B3062"/>
    <w:rsid w:val="0092485A"/>
    <w:rsid w:val="009434B0"/>
    <w:rsid w:val="009B1FAF"/>
    <w:rsid w:val="00AE3482"/>
    <w:rsid w:val="00B40C0D"/>
    <w:rsid w:val="00BC62A8"/>
    <w:rsid w:val="00C13910"/>
    <w:rsid w:val="00C27541"/>
    <w:rsid w:val="00C3036E"/>
    <w:rsid w:val="00C327FF"/>
    <w:rsid w:val="00C334A3"/>
    <w:rsid w:val="00CA1211"/>
    <w:rsid w:val="00CC12CC"/>
    <w:rsid w:val="00DD1660"/>
    <w:rsid w:val="00EB79F9"/>
    <w:rsid w:val="00EE4E56"/>
    <w:rsid w:val="00F408E5"/>
    <w:rsid w:val="00F446AA"/>
    <w:rsid w:val="00F575A6"/>
    <w:rsid w:val="00FB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18598E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Sloan, Brittany</cp:lastModifiedBy>
  <cp:revision>9</cp:revision>
  <cp:lastPrinted>2016-06-30T20:28:00Z</cp:lastPrinted>
  <dcterms:created xsi:type="dcterms:W3CDTF">2020-08-24T14:46:00Z</dcterms:created>
  <dcterms:modified xsi:type="dcterms:W3CDTF">2022-10-31T15:30:00Z</dcterms:modified>
</cp:coreProperties>
</file>