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E115F1">
        <w:rPr>
          <w:rFonts w:ascii="Times New Roman" w:hAnsi="Times New Roman"/>
          <w:b/>
          <w:bCs/>
          <w:color w:val="000000"/>
          <w:szCs w:val="24"/>
          <w:u w:val="single"/>
        </w:rPr>
        <w:t>Best Value Bid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Evaluation Panel</w:t>
      </w:r>
      <w:r w:rsidR="007B49FA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Briefing Meeting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9752D7" w:rsidRDefault="00E115F1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PM and Repair –Vertical Transportation – USC Columbia</w:t>
      </w:r>
    </w:p>
    <w:p w:rsidR="009752D7" w:rsidRPr="00F322A9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highlight w:val="yellow"/>
          <w:u w:val="single"/>
        </w:rPr>
      </w:pPr>
    </w:p>
    <w:p w:rsidR="009752D7" w:rsidRDefault="00627A0B" w:rsidP="009752D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Solicitation #</w:t>
      </w:r>
      <w:bookmarkStart w:id="0" w:name="_GoBack"/>
      <w:bookmarkEnd w:id="0"/>
      <w:r w:rsidR="00E115F1">
        <w:rPr>
          <w:rFonts w:ascii="Times New Roman" w:hAnsi="Times New Roman"/>
          <w:b/>
          <w:bCs/>
          <w:szCs w:val="24"/>
          <w:u w:val="single"/>
        </w:rPr>
        <w:t xml:space="preserve"> 5400017449</w:t>
      </w:r>
      <w:r w:rsidR="009752D7">
        <w:rPr>
          <w:rFonts w:ascii="Times New Roman" w:hAnsi="Times New Roman"/>
          <w:b/>
          <w:bCs/>
          <w:szCs w:val="24"/>
          <w:u w:val="single"/>
        </w:rPr>
        <w:br/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 w:rsidR="00F366B3">
        <w:rPr>
          <w:rFonts w:ascii="Times New Roman" w:hAnsi="Times New Roman"/>
          <w:szCs w:val="24"/>
          <w:u w:val="single"/>
        </w:rPr>
        <w:t>BVB</w:t>
      </w:r>
      <w:r>
        <w:rPr>
          <w:rFonts w:ascii="Times New Roman" w:hAnsi="Times New Roman"/>
          <w:szCs w:val="24"/>
          <w:u w:val="single"/>
        </w:rPr>
        <w:t xml:space="preserve">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187113" w:rsidP="009752D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May </w:t>
      </w:r>
      <w:r w:rsidR="00E76668">
        <w:rPr>
          <w:rFonts w:ascii="Times New Roman" w:hAnsi="Times New Roman"/>
          <w:b/>
          <w:szCs w:val="24"/>
          <w:u w:val="single"/>
        </w:rPr>
        <w:t>24</w:t>
      </w:r>
      <w:r w:rsidR="007B49FA">
        <w:rPr>
          <w:rFonts w:ascii="Times New Roman" w:hAnsi="Times New Roman"/>
          <w:b/>
          <w:szCs w:val="24"/>
          <w:u w:val="single"/>
        </w:rPr>
        <w:t>, 2019 @ 1</w:t>
      </w:r>
      <w:r>
        <w:rPr>
          <w:rFonts w:ascii="Times New Roman" w:hAnsi="Times New Roman"/>
          <w:b/>
          <w:szCs w:val="24"/>
          <w:u w:val="single"/>
        </w:rPr>
        <w:t>0</w:t>
      </w:r>
      <w:r w:rsidR="007B49FA">
        <w:rPr>
          <w:rFonts w:ascii="Times New Roman" w:hAnsi="Times New Roman"/>
          <w:b/>
          <w:szCs w:val="24"/>
          <w:u w:val="single"/>
        </w:rPr>
        <w:t>:</w:t>
      </w:r>
      <w:r w:rsidR="00E115F1">
        <w:rPr>
          <w:rFonts w:ascii="Times New Roman" w:hAnsi="Times New Roman"/>
          <w:b/>
          <w:szCs w:val="24"/>
          <w:u w:val="single"/>
        </w:rPr>
        <w:t>0</w:t>
      </w:r>
      <w:r w:rsidR="007B49FA">
        <w:rPr>
          <w:rFonts w:ascii="Times New Roman" w:hAnsi="Times New Roman"/>
          <w:b/>
          <w:szCs w:val="24"/>
          <w:u w:val="single"/>
        </w:rPr>
        <w:t>0AM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7B49FA" w:rsidRDefault="00E76668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Office of State Procurement</w:t>
      </w:r>
    </w:p>
    <w:p w:rsidR="00E76668" w:rsidRDefault="00E76668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1201 Main Street, Suite 600</w:t>
      </w:r>
    </w:p>
    <w:p w:rsidR="00E76668" w:rsidRDefault="00E76668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29201</w:t>
      </w:r>
    </w:p>
    <w:p w:rsidR="007B49FA" w:rsidRPr="009752D7" w:rsidRDefault="007B49FA" w:rsidP="009752D7">
      <w:pPr>
        <w:rPr>
          <w:rFonts w:ascii="Times New Roman" w:hAnsi="Times New Roman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</w:t>
      </w:r>
    </w:p>
    <w:p w:rsidR="009752D7" w:rsidRPr="00C760CC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</w:t>
      </w:r>
      <w:r w:rsidR="00C21C23">
        <w:rPr>
          <w:rFonts w:ascii="Times New Roman" w:hAnsi="Times New Roman"/>
          <w:szCs w:val="24"/>
        </w:rPr>
        <w:t xml:space="preserve"> / Scoring</w:t>
      </w:r>
      <w:r w:rsidRPr="00927EAA">
        <w:rPr>
          <w:rFonts w:ascii="Times New Roman" w:hAnsi="Times New Roman"/>
          <w:szCs w:val="24"/>
        </w:rPr>
        <w:t xml:space="preserve"> of Proposals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Pr="00927EAA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9752D7" w:rsidRDefault="009752D7" w:rsidP="009752D7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BE7E91" w:rsidRPr="00A46C75" w:rsidRDefault="00BE7E91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szCs w:val="24"/>
        </w:rPr>
      </w:pP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1"/>
    <w:rsid w:val="00035B40"/>
    <w:rsid w:val="00036BD0"/>
    <w:rsid w:val="00036D76"/>
    <w:rsid w:val="00077D4C"/>
    <w:rsid w:val="00083EE5"/>
    <w:rsid w:val="00093D11"/>
    <w:rsid w:val="0009537D"/>
    <w:rsid w:val="000A4555"/>
    <w:rsid w:val="000B0840"/>
    <w:rsid w:val="000C5EDB"/>
    <w:rsid w:val="000E017F"/>
    <w:rsid w:val="000E7D63"/>
    <w:rsid w:val="001211D0"/>
    <w:rsid w:val="00170EC5"/>
    <w:rsid w:val="001745C2"/>
    <w:rsid w:val="00187113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27A0B"/>
    <w:rsid w:val="00682FD8"/>
    <w:rsid w:val="006A7217"/>
    <w:rsid w:val="006B6299"/>
    <w:rsid w:val="006C2F81"/>
    <w:rsid w:val="006C4075"/>
    <w:rsid w:val="006D5957"/>
    <w:rsid w:val="006E3923"/>
    <w:rsid w:val="007445B1"/>
    <w:rsid w:val="00787857"/>
    <w:rsid w:val="007B49FA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752D7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C23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15F1"/>
    <w:rsid w:val="00E14DA1"/>
    <w:rsid w:val="00E1542A"/>
    <w:rsid w:val="00E20156"/>
    <w:rsid w:val="00E434C3"/>
    <w:rsid w:val="00E61A22"/>
    <w:rsid w:val="00E63E50"/>
    <w:rsid w:val="00E76668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366B3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6865"/>
    <o:shapelayout v:ext="edit">
      <o:idmap v:ext="edit" data="1"/>
    </o:shapelayout>
  </w:shapeDefaults>
  <w:decimalSymbol w:val="."/>
  <w:listSeparator w:val=","/>
  <w14:docId w14:val="1E6CC3C0"/>
  <w15:docId w15:val="{2CF472BE-1F4B-44AA-B400-38F8FAA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4</cp:revision>
  <cp:lastPrinted>2009-09-24T20:34:00Z</cp:lastPrinted>
  <dcterms:created xsi:type="dcterms:W3CDTF">2019-05-23T13:39:00Z</dcterms:created>
  <dcterms:modified xsi:type="dcterms:W3CDTF">2019-05-23T13:54:00Z</dcterms:modified>
</cp:coreProperties>
</file>