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C03B0C" w:rsidR="004006E6" w:rsidRDefault="004006E6"/>
    <w:p w14:paraId="24A63977" w14:textId="17F758AF" w:rsidR="00574CA1" w:rsidRDefault="00574CA1"/>
    <w:p w14:paraId="789ECB68" w14:textId="7EEE3AC1" w:rsidR="00574CA1" w:rsidRDefault="00574CA1"/>
    <w:p w14:paraId="14510690" w14:textId="03756CF3" w:rsidR="00574CA1" w:rsidRDefault="00574CA1"/>
    <w:p w14:paraId="35BA7912" w14:textId="77777777" w:rsidR="00574CA1" w:rsidRPr="00686B75" w:rsidRDefault="00574CA1" w:rsidP="00574CA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DC3820D" w14:textId="77777777" w:rsidR="00574CA1" w:rsidRDefault="00574CA1" w:rsidP="00574CA1"/>
    <w:p w14:paraId="606116BF" w14:textId="77777777" w:rsidR="00574CA1" w:rsidRPr="00C363E2" w:rsidRDefault="00574CA1" w:rsidP="00574CA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7B2780E" w14:textId="77777777" w:rsidR="00574CA1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4B45C51" w14:textId="4422A47D" w:rsidR="00574CA1" w:rsidRPr="00686B75" w:rsidRDefault="00202AE0" w:rsidP="00574CA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Trademark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Licensing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Management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Services</w:t>
      </w:r>
    </w:p>
    <w:p w14:paraId="76468835" w14:textId="4E2C424C" w:rsidR="00574CA1" w:rsidRPr="00C363E2" w:rsidRDefault="00574CA1" w:rsidP="00574CA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202AE0">
        <w:rPr>
          <w:rFonts w:ascii="Verdana" w:eastAsia="Times New Roman" w:hAnsi="Verdana" w:cs="Times New Roman"/>
          <w:b/>
          <w:sz w:val="20"/>
          <w:szCs w:val="20"/>
          <w:u w:val="single"/>
        </w:rPr>
        <w:t>4963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AE451F8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293C2E" w14:textId="570D8C71" w:rsidR="00574CA1" w:rsidRPr="00686B75" w:rsidRDefault="00202AE0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May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proofErr w:type="gramEnd"/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574CA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CF6AD8A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E6C78A6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25D5957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>
        <w:rPr>
          <w:rFonts w:ascii="Verdana" w:eastAsia="Times New Roman" w:hAnsi="Verdana" w:cs="Times New Roman"/>
          <w:sz w:val="20"/>
          <w:szCs w:val="20"/>
        </w:rPr>
        <w:t>via Microsoft Teams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2391AB3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3C2126E" w14:textId="77777777" w:rsidR="00574CA1" w:rsidRPr="00676E3D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6749D1C9" w14:textId="77777777" w:rsidR="00574CA1" w:rsidRPr="00676E3D" w:rsidRDefault="00574CA1" w:rsidP="00574CA1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6020555" w14:textId="77777777" w:rsidR="00574CA1" w:rsidRPr="00676E3D" w:rsidRDefault="00574CA1" w:rsidP="00574CA1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66934446" w14:textId="77777777" w:rsidR="00574CA1" w:rsidRPr="00676E3D" w:rsidRDefault="00574CA1" w:rsidP="00574CA1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AAF2CB0" w14:textId="77777777" w:rsidR="00574CA1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6D522E0E" w14:textId="77777777" w:rsidR="00574CA1" w:rsidRPr="00E01CD3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04BDD24A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1391676" w14:textId="77777777" w:rsidR="00574CA1" w:rsidRPr="00C363E2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61F5B7A" w14:textId="77777777" w:rsidR="00574CA1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02AD158C" wp14:editId="45205208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50A0B" w14:textId="77777777" w:rsidR="00574CA1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685F5292" w14:textId="77777777" w:rsidR="00574CA1" w:rsidRPr="00C363E2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BEF8E52" w14:textId="77777777" w:rsidR="00574CA1" w:rsidRDefault="00574CA1" w:rsidP="00574CA1"/>
    <w:p w14:paraId="2033AD1E" w14:textId="77777777" w:rsidR="00574CA1" w:rsidRPr="004006E6" w:rsidRDefault="00574CA1" w:rsidP="00574CA1"/>
    <w:p w14:paraId="79851CC1" w14:textId="77777777" w:rsidR="00574CA1" w:rsidRDefault="00574CA1" w:rsidP="00574CA1"/>
    <w:p w14:paraId="4AE16751" w14:textId="77777777" w:rsidR="00574CA1" w:rsidRDefault="00574CA1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745996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02AE0"/>
    <w:rsid w:val="00241B61"/>
    <w:rsid w:val="00284996"/>
    <w:rsid w:val="002B6C6A"/>
    <w:rsid w:val="00370EA9"/>
    <w:rsid w:val="004006E6"/>
    <w:rsid w:val="004374DA"/>
    <w:rsid w:val="004B767A"/>
    <w:rsid w:val="004C04A4"/>
    <w:rsid w:val="00574CA1"/>
    <w:rsid w:val="005C3D76"/>
    <w:rsid w:val="005F270C"/>
    <w:rsid w:val="00606BDD"/>
    <w:rsid w:val="00615698"/>
    <w:rsid w:val="00676BBA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2023-05-11T21:53:00Z</dcterms:created>
  <dcterms:modified xsi:type="dcterms:W3CDTF">2023-05-11T21:53:00Z</dcterms:modified>
</cp:coreProperties>
</file>