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24A63977" w14:textId="17F758AF" w:rsidR="00574CA1" w:rsidRDefault="00574CA1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6E76079A" w:rsidR="00574CA1" w:rsidRPr="00686B75" w:rsidRDefault="002D7017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Purchase of a Used Research Vessel</w:t>
      </w:r>
    </w:p>
    <w:p w14:paraId="76468835" w14:textId="7CB2AEBF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D7017">
        <w:rPr>
          <w:rFonts w:ascii="Verdana" w:eastAsia="Times New Roman" w:hAnsi="Verdana" w:cs="Times New Roman"/>
          <w:b/>
          <w:sz w:val="20"/>
          <w:szCs w:val="20"/>
          <w:u w:val="single"/>
        </w:rPr>
        <w:t>4334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7EAA7C87" w:rsidR="00574CA1" w:rsidRPr="00686B75" w:rsidRDefault="002D7017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25D5957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77777777" w:rsidR="00574CA1" w:rsidRPr="00676E3D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6749D1C9" w14:textId="77777777" w:rsidR="00574CA1" w:rsidRPr="00676E3D" w:rsidRDefault="00574CA1" w:rsidP="00574CA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6020555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6934446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AF2CB0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522E0E" w14:textId="77777777" w:rsidR="00574CA1" w:rsidRPr="00E01CD3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2033AD1E" w14:textId="77777777" w:rsidR="00574CA1" w:rsidRPr="004006E6" w:rsidRDefault="00574CA1" w:rsidP="00574CA1"/>
    <w:p w14:paraId="79851CC1" w14:textId="77777777" w:rsidR="00574CA1" w:rsidRDefault="00574CA1" w:rsidP="00574CA1"/>
    <w:p w14:paraId="4AE16751" w14:textId="77777777" w:rsidR="00574CA1" w:rsidRDefault="00574CA1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2D7017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2023-02-03T16:35:00Z</dcterms:created>
  <dcterms:modified xsi:type="dcterms:W3CDTF">2023-02-03T16:35:00Z</dcterms:modified>
</cp:coreProperties>
</file>