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5B8525B" w:rsidR="00D71AAD" w:rsidRDefault="00D76F4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Records (EHR) System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Mental Health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219F9A9" w:rsidR="006A209F" w:rsidRPr="00CF6064" w:rsidRDefault="00A7272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1</w:t>
      </w:r>
      <w:r w:rsid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 w:rsidR="00466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8E96A2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D76F47">
        <w:rPr>
          <w:rFonts w:ascii="Times New Roman" w:eastAsia="Times New Roman" w:hAnsi="Times New Roman" w:cs="Times New Roman"/>
          <w:sz w:val="24"/>
          <w:szCs w:val="24"/>
        </w:rPr>
        <w:t xml:space="preserve">in person </w:t>
      </w:r>
      <w:r w:rsidR="00A7272C">
        <w:rPr>
          <w:rFonts w:ascii="Times New Roman" w:eastAsia="Times New Roman" w:hAnsi="Times New Roman" w:cs="Times New Roman"/>
          <w:sz w:val="24"/>
          <w:szCs w:val="24"/>
        </w:rPr>
        <w:t xml:space="preserve">2414 Bull St. Columbia, SC, </w:t>
      </w:r>
      <w:r w:rsidR="00D76F4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CD33EEE" w14:textId="77777777" w:rsidR="00E71D95" w:rsidRDefault="00E71D95" w:rsidP="00E71D9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F2218C2" w14:textId="77777777" w:rsidR="00E71D95" w:rsidRDefault="00E71D95" w:rsidP="00E71D95">
      <w:pPr>
        <w:spacing w:before="14" w:line="260" w:lineRule="exact"/>
        <w:rPr>
          <w:sz w:val="26"/>
          <w:szCs w:val="26"/>
        </w:rPr>
      </w:pPr>
    </w:p>
    <w:p w14:paraId="3A1CC4AF" w14:textId="77777777" w:rsidR="00E71D95" w:rsidRDefault="00E71D95" w:rsidP="00E71D9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CB2513A" w14:textId="77777777" w:rsidR="00E71D95" w:rsidRDefault="00E71D95" w:rsidP="00E71D9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FE30E3D" w14:textId="77777777" w:rsidR="00E71D95" w:rsidRDefault="00E71D95" w:rsidP="00E71D9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4A610DB" w14:textId="77777777" w:rsidR="00E71D95" w:rsidRDefault="00E71D95" w:rsidP="00E71D9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1E15B1B" w14:textId="137A6092" w:rsidR="00E71D95" w:rsidRDefault="00E71D95" w:rsidP="00E71D9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617B">
        <w:rPr>
          <w:rFonts w:ascii="Times New Roman" w:eastAsia="Times New Roman" w:hAnsi="Times New Roman" w:cs="Times New Roman"/>
          <w:spacing w:val="-2"/>
          <w:sz w:val="24"/>
          <w:szCs w:val="24"/>
        </w:rPr>
        <w:t>Demonstrations</w:t>
      </w:r>
    </w:p>
    <w:p w14:paraId="0D70E178" w14:textId="3449640E" w:rsidR="00E71D95" w:rsidRDefault="00E71D95" w:rsidP="00E71D9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EVALUATION OF </w:t>
      </w:r>
      <w:r w:rsidR="0046617B"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DEMONSTRATIONS</w:t>
      </w:r>
    </w:p>
    <w:p w14:paraId="3E867716" w14:textId="77777777" w:rsidR="00E71D95" w:rsidRDefault="00E71D95" w:rsidP="00E71D9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71F7" w14:textId="77777777" w:rsidR="007027BF" w:rsidRDefault="007027BF" w:rsidP="00F408E5">
      <w:r>
        <w:separator/>
      </w:r>
    </w:p>
  </w:endnote>
  <w:endnote w:type="continuationSeparator" w:id="0">
    <w:p w14:paraId="5E18B084" w14:textId="77777777" w:rsidR="007027BF" w:rsidRDefault="007027B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1241" w14:textId="77777777" w:rsidR="007027BF" w:rsidRDefault="007027BF" w:rsidP="00F408E5">
      <w:r>
        <w:separator/>
      </w:r>
    </w:p>
  </w:footnote>
  <w:footnote w:type="continuationSeparator" w:id="0">
    <w:p w14:paraId="0E705429" w14:textId="77777777" w:rsidR="007027BF" w:rsidRDefault="007027B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A09AE"/>
    <w:rsid w:val="004006E6"/>
    <w:rsid w:val="0046617B"/>
    <w:rsid w:val="004C04A4"/>
    <w:rsid w:val="00513DB9"/>
    <w:rsid w:val="005C3D76"/>
    <w:rsid w:val="005F270C"/>
    <w:rsid w:val="00606BDD"/>
    <w:rsid w:val="00615698"/>
    <w:rsid w:val="006A209F"/>
    <w:rsid w:val="007027BF"/>
    <w:rsid w:val="008211CB"/>
    <w:rsid w:val="0086579A"/>
    <w:rsid w:val="00886B62"/>
    <w:rsid w:val="008A6C58"/>
    <w:rsid w:val="008B0F31"/>
    <w:rsid w:val="008B3062"/>
    <w:rsid w:val="008C0221"/>
    <w:rsid w:val="0092485A"/>
    <w:rsid w:val="00961FC0"/>
    <w:rsid w:val="009B1FAF"/>
    <w:rsid w:val="00A7272C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38EF"/>
    <w:rsid w:val="00D71AAD"/>
    <w:rsid w:val="00D76F47"/>
    <w:rsid w:val="00DD1660"/>
    <w:rsid w:val="00E71D95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2022-11-30T21:31:00Z</dcterms:created>
  <dcterms:modified xsi:type="dcterms:W3CDTF">2022-11-30T21:31:00Z</dcterms:modified>
</cp:coreProperties>
</file>