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BCAA" w14:textId="77777777" w:rsidR="009F629C" w:rsidRDefault="009F629C" w:rsidP="009F629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5DBA0355" w14:textId="072BFC96" w:rsidR="009F629C" w:rsidRPr="00B80026" w:rsidRDefault="009F629C" w:rsidP="009F629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441EB1B0" w14:textId="77777777" w:rsidR="009F629C" w:rsidRPr="00B80026" w:rsidRDefault="009F629C" w:rsidP="009F629C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89396A9" w14:textId="77777777" w:rsidR="009F629C" w:rsidRPr="00B80026" w:rsidRDefault="009F629C" w:rsidP="009F629C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0107B68D" w14:textId="77777777" w:rsidR="009F629C" w:rsidRPr="00B80026" w:rsidRDefault="009F629C" w:rsidP="009F629C">
      <w:pPr>
        <w:rPr>
          <w:rFonts w:ascii="Times New Roman" w:hAnsi="Times New Roman" w:cs="Times New Roman"/>
          <w:sz w:val="24"/>
          <w:szCs w:val="24"/>
        </w:rPr>
      </w:pPr>
    </w:p>
    <w:p w14:paraId="1FF2FAF1" w14:textId="77777777" w:rsidR="009F629C" w:rsidRPr="00B80026" w:rsidRDefault="009F629C" w:rsidP="009F629C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4791C079" w14:textId="77777777" w:rsidR="009F629C" w:rsidRPr="00B80026" w:rsidRDefault="009F629C" w:rsidP="009F629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D6A27F1" w14:textId="77777777" w:rsidR="009F629C" w:rsidRDefault="009F629C" w:rsidP="009F629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State Disbursement Unit for SCDSS</w:t>
      </w:r>
    </w:p>
    <w:p w14:paraId="3C8AF057" w14:textId="77777777" w:rsidR="009F629C" w:rsidRPr="00B80026" w:rsidRDefault="009F629C" w:rsidP="009F629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932FE64" w14:textId="77777777" w:rsidR="009F629C" w:rsidRDefault="009F629C" w:rsidP="009F629C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RFP # </w:t>
      </w:r>
      <w:r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22835</w:t>
      </w:r>
    </w:p>
    <w:p w14:paraId="5182247F" w14:textId="77777777" w:rsidR="009F629C" w:rsidRDefault="009F629C" w:rsidP="009F629C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BF07F6" w14:textId="77777777" w:rsidR="009F629C" w:rsidRPr="00B80026" w:rsidRDefault="009F629C" w:rsidP="009F629C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23A12A75" w14:textId="77777777" w:rsidR="009F629C" w:rsidRPr="00B80026" w:rsidRDefault="009F629C" w:rsidP="009F629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8E685EB" w14:textId="481C9B2E" w:rsidR="009F629C" w:rsidRPr="00CF6064" w:rsidRDefault="009F629C" w:rsidP="009F629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January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proofErr w:type="gramEnd"/>
      <w:r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Pr="009F62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10:00 AM</w:t>
      </w:r>
    </w:p>
    <w:p w14:paraId="3EAC8A26" w14:textId="77777777" w:rsidR="009F629C" w:rsidRPr="00B80026" w:rsidRDefault="009F629C" w:rsidP="009F629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C3C9E5B" w14:textId="77777777" w:rsidR="009F629C" w:rsidRPr="00B80026" w:rsidRDefault="009F629C" w:rsidP="009F629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C93FEFF" w14:textId="77777777" w:rsidR="009F629C" w:rsidRPr="00B80026" w:rsidRDefault="009F629C" w:rsidP="009F629C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AA52E2" w14:textId="77777777" w:rsidR="009F629C" w:rsidRPr="008B0F31" w:rsidRDefault="009F629C" w:rsidP="009F629C">
      <w:pPr>
        <w:ind w:left="100"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Department of Social Services</w:t>
      </w:r>
    </w:p>
    <w:p w14:paraId="653A5E33" w14:textId="77777777" w:rsidR="009F629C" w:rsidRPr="008B0F31" w:rsidRDefault="009F629C" w:rsidP="009F629C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1628 Browning Road, STE 100</w:t>
      </w:r>
    </w:p>
    <w:p w14:paraId="0B3CA9EA" w14:textId="77777777" w:rsidR="009F629C" w:rsidRPr="008B0F31" w:rsidRDefault="009F629C" w:rsidP="009F629C">
      <w:pPr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CFS/DTS – Room 120 Lg Training/Meeting Room</w:t>
      </w:r>
    </w:p>
    <w:p w14:paraId="314F3240" w14:textId="77777777" w:rsidR="009F629C" w:rsidRDefault="009F629C" w:rsidP="009F629C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</w:t>
      </w:r>
      <w:r w:rsidRPr="008B0F31">
        <w:rPr>
          <w:rFonts w:ascii="Times New Roman" w:eastAsia="Times New Roman" w:hAnsi="Times New Roman" w:cs="Times New Roman"/>
          <w:b/>
          <w:bCs/>
          <w:sz w:val="24"/>
          <w:szCs w:val="24"/>
        </w:rPr>
        <w:t>, SC 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</w:p>
    <w:p w14:paraId="46479C96" w14:textId="77777777" w:rsidR="009F629C" w:rsidRDefault="009F629C" w:rsidP="009F629C">
      <w:pPr>
        <w:spacing w:before="12" w:line="260" w:lineRule="exact"/>
        <w:rPr>
          <w:sz w:val="26"/>
          <w:szCs w:val="26"/>
        </w:rPr>
      </w:pPr>
    </w:p>
    <w:p w14:paraId="444F1071" w14:textId="77777777" w:rsidR="009F629C" w:rsidRDefault="009F629C" w:rsidP="009F629C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283692BF" w14:textId="77777777" w:rsidR="009F629C" w:rsidRDefault="009F629C" w:rsidP="009F629C">
      <w:pPr>
        <w:spacing w:before="14" w:line="260" w:lineRule="exact"/>
        <w:rPr>
          <w:sz w:val="26"/>
          <w:szCs w:val="26"/>
        </w:rPr>
      </w:pPr>
    </w:p>
    <w:p w14:paraId="50A87F1B" w14:textId="77777777" w:rsidR="009F629C" w:rsidRDefault="009F629C" w:rsidP="009F629C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B2100DA" w14:textId="77777777" w:rsidR="009F629C" w:rsidRDefault="009F629C" w:rsidP="009F629C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6C2AA76D" w14:textId="77777777" w:rsidR="009F629C" w:rsidRDefault="009F629C" w:rsidP="009F629C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3B65E0BB" w14:textId="77777777" w:rsidR="009F629C" w:rsidRDefault="009F629C" w:rsidP="009F629C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4E6B4192" w14:textId="77777777" w:rsidR="009F629C" w:rsidRDefault="009F629C" w:rsidP="009F629C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03BF5D80" w14:textId="77777777" w:rsidR="009F629C" w:rsidRDefault="009F629C" w:rsidP="009F629C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5F72BAB6" w14:textId="77777777" w:rsidR="009F629C" w:rsidRDefault="009F629C" w:rsidP="009F629C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F71AF55" w14:textId="77777777" w:rsidR="009F629C" w:rsidRDefault="009F629C" w:rsidP="009F629C">
      <w:pPr>
        <w:spacing w:line="200" w:lineRule="exact"/>
        <w:rPr>
          <w:sz w:val="20"/>
          <w:szCs w:val="20"/>
        </w:rPr>
      </w:pPr>
    </w:p>
    <w:p w14:paraId="57603A33" w14:textId="77777777" w:rsidR="009F629C" w:rsidRDefault="009F629C" w:rsidP="009F629C">
      <w:pPr>
        <w:spacing w:line="200" w:lineRule="exact"/>
        <w:rPr>
          <w:sz w:val="20"/>
          <w:szCs w:val="20"/>
        </w:rPr>
      </w:pPr>
    </w:p>
    <w:p w14:paraId="21A5AD11" w14:textId="77777777" w:rsidR="009F629C" w:rsidRDefault="009F629C" w:rsidP="009F629C">
      <w:pPr>
        <w:spacing w:line="200" w:lineRule="exact"/>
        <w:rPr>
          <w:sz w:val="20"/>
          <w:szCs w:val="20"/>
        </w:rPr>
      </w:pPr>
    </w:p>
    <w:p w14:paraId="6BED2649" w14:textId="77777777" w:rsidR="009F629C" w:rsidRDefault="009F629C" w:rsidP="009F629C">
      <w:pPr>
        <w:spacing w:before="11" w:line="220" w:lineRule="exact"/>
      </w:pPr>
    </w:p>
    <w:p w14:paraId="03E2B8CE" w14:textId="4633437C" w:rsidR="009F629C" w:rsidRDefault="009F629C" w:rsidP="009F629C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CPPO,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233CB564" w14:textId="10196E8C" w:rsidR="004006E6" w:rsidRDefault="009F629C" w:rsidP="009F629C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B6C6A"/>
    <w:rsid w:val="00370EA9"/>
    <w:rsid w:val="004006E6"/>
    <w:rsid w:val="004374DA"/>
    <w:rsid w:val="004B767A"/>
    <w:rsid w:val="004C04A4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9F629C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2023-01-06T20:40:00Z</dcterms:created>
  <dcterms:modified xsi:type="dcterms:W3CDTF">2023-01-06T20:40:00Z</dcterms:modified>
</cp:coreProperties>
</file>