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8C88D09" w14:textId="77777777" w:rsidR="00F1611D" w:rsidRDefault="00F1611D" w:rsidP="00F1611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Tobacco Prevention Marketing for DHEC Solicitation # 5400025542</w:t>
      </w:r>
    </w:p>
    <w:p w14:paraId="30D7528F" w14:textId="77777777" w:rsidR="00F1611D" w:rsidRDefault="00F1611D" w:rsidP="00F1611D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870BF1" w14:textId="77777777" w:rsidR="00F1611D" w:rsidRDefault="00F1611D" w:rsidP="00F1611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0AE20E25" w14:textId="77777777" w:rsidR="00F1611D" w:rsidRDefault="00F1611D" w:rsidP="00F1611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456302" w14:textId="094C9591" w:rsidR="00F1611D" w:rsidRDefault="00F1611D" w:rsidP="00F1611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October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 ET</w:t>
      </w:r>
    </w:p>
    <w:p w14:paraId="2A7D13DA" w14:textId="1820717C" w:rsidR="00F1611D" w:rsidRDefault="00F1611D" w:rsidP="00F1611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 25, 2023, at 1300 ET (Tentative)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4949A0B" w14:textId="77777777" w:rsidR="00F1611D" w:rsidRDefault="006A209F" w:rsidP="00F1611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</w:t>
      </w:r>
      <w:r w:rsidR="004E06DC">
        <w:rPr>
          <w:rFonts w:ascii="Times New Roman" w:eastAsia="Times New Roman" w:hAnsi="Times New Roman" w:cs="Times New Roman"/>
          <w:sz w:val="24"/>
          <w:szCs w:val="24"/>
        </w:rPr>
        <w:t>at</w:t>
      </w:r>
      <w:r w:rsidR="00F1611D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0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A3FCE2" w14:textId="203BE388" w:rsidR="00F1611D" w:rsidRPr="00F1611D" w:rsidRDefault="00F1611D" w:rsidP="00F1611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1611D">
        <w:rPr>
          <w:rFonts w:ascii="Times New Roman" w:eastAsia="Times New Roman" w:hAnsi="Times New Roman" w:cs="Times New Roman"/>
          <w:sz w:val="24"/>
          <w:szCs w:val="24"/>
        </w:rPr>
        <w:t>Mills Jarret Building Room N-200</w:t>
      </w:r>
    </w:p>
    <w:p w14:paraId="49295A32" w14:textId="77777777" w:rsidR="00F1611D" w:rsidRPr="00F1611D" w:rsidRDefault="00F1611D" w:rsidP="00F1611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1611D">
        <w:rPr>
          <w:rFonts w:ascii="Times New Roman" w:eastAsia="Times New Roman" w:hAnsi="Times New Roman" w:cs="Times New Roman"/>
          <w:sz w:val="24"/>
          <w:szCs w:val="24"/>
        </w:rPr>
        <w:t>2100 Bull Street</w:t>
      </w:r>
    </w:p>
    <w:p w14:paraId="7B5668A7" w14:textId="77777777" w:rsidR="00F1611D" w:rsidRDefault="00F1611D" w:rsidP="00F1611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1611D">
        <w:rPr>
          <w:rFonts w:ascii="Times New Roman" w:eastAsia="Times New Roman" w:hAnsi="Times New Roman" w:cs="Times New Roman"/>
          <w:sz w:val="24"/>
          <w:szCs w:val="24"/>
        </w:rPr>
        <w:t>Columbia, SC 29201</w:t>
      </w:r>
      <w:r w:rsidR="004E06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E17105" w14:textId="77777777" w:rsidR="00F1611D" w:rsidRDefault="00F1611D" w:rsidP="00F1611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BCCBDE" w14:textId="4C633450" w:rsidR="007C4D8F" w:rsidRDefault="003C5CCA" w:rsidP="00F1611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wish to attend, please contact the Procurement </w:t>
      </w:r>
      <w:r w:rsidR="00D63593"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email at</w:t>
      </w:r>
      <w:r w:rsidR="00F16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F1611D" w:rsidRPr="0096768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5F786CD2" w:rsidR="006A209F" w:rsidRDefault="003C5CCA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3CE7F911" w14:textId="262604F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E09D" w14:textId="77777777" w:rsidR="00EB7FB1" w:rsidRDefault="00EB7FB1" w:rsidP="00F408E5">
      <w:r>
        <w:separator/>
      </w:r>
    </w:p>
  </w:endnote>
  <w:endnote w:type="continuationSeparator" w:id="0">
    <w:p w14:paraId="01490D36" w14:textId="77777777" w:rsidR="00EB7FB1" w:rsidRDefault="00EB7FB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F88" w14:textId="77777777" w:rsidR="00EB7FB1" w:rsidRDefault="00EB7FB1" w:rsidP="00F408E5">
      <w:r>
        <w:separator/>
      </w:r>
    </w:p>
  </w:footnote>
  <w:footnote w:type="continuationSeparator" w:id="0">
    <w:p w14:paraId="5785525A" w14:textId="77777777" w:rsidR="00EB7FB1" w:rsidRDefault="00EB7FB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18D" w14:textId="0E119165" w:rsidR="00CC12CC" w:rsidRDefault="005244F8">
    <w:pPr>
      <w:pStyle w:val="Header"/>
    </w:pPr>
    <w:r>
      <w:rPr>
        <w:noProof/>
      </w:rPr>
      <w:drawing>
        <wp:inline distT="0" distB="0" distL="0" distR="0" wp14:anchorId="08B36464" wp14:editId="651F1689">
          <wp:extent cx="5942443" cy="1694179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241B61"/>
    <w:rsid w:val="00284996"/>
    <w:rsid w:val="00370EA9"/>
    <w:rsid w:val="003C5CCA"/>
    <w:rsid w:val="004006E6"/>
    <w:rsid w:val="004C04A4"/>
    <w:rsid w:val="004E06DC"/>
    <w:rsid w:val="00513DB9"/>
    <w:rsid w:val="005244F8"/>
    <w:rsid w:val="005C3D76"/>
    <w:rsid w:val="005F270C"/>
    <w:rsid w:val="00606BDD"/>
    <w:rsid w:val="00615698"/>
    <w:rsid w:val="00684929"/>
    <w:rsid w:val="006A209F"/>
    <w:rsid w:val="0079514F"/>
    <w:rsid w:val="007C4D8F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25768"/>
    <w:rsid w:val="00C3036E"/>
    <w:rsid w:val="00C327FF"/>
    <w:rsid w:val="00C334A3"/>
    <w:rsid w:val="00CA1211"/>
    <w:rsid w:val="00CC12CC"/>
    <w:rsid w:val="00D63593"/>
    <w:rsid w:val="00DD1660"/>
    <w:rsid w:val="00E84A10"/>
    <w:rsid w:val="00EB79F9"/>
    <w:rsid w:val="00EB7FB1"/>
    <w:rsid w:val="00F1611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2023-10-23T20:04:00Z</dcterms:created>
  <dcterms:modified xsi:type="dcterms:W3CDTF">2023-10-23T20:04:00Z</dcterms:modified>
</cp:coreProperties>
</file>