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CC6BBAF" w14:textId="77777777" w:rsidR="000E43DF" w:rsidRPr="00686B75" w:rsidRDefault="000E43DF" w:rsidP="000E43D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F1AFD9D" w14:textId="77777777" w:rsidR="000E43DF" w:rsidRDefault="000E43DF" w:rsidP="000E43DF"/>
    <w:p w14:paraId="49807675" w14:textId="77777777" w:rsidR="000E43DF" w:rsidRPr="00275CD2" w:rsidRDefault="000E43DF" w:rsidP="000E43D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604D3B3F" w14:textId="77777777" w:rsidR="000E43DF" w:rsidRPr="00275CD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51B89DB4" w14:textId="77777777" w:rsidR="000E43DF" w:rsidRDefault="000E43DF" w:rsidP="000E43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Ready: Administration of Multiple Assessments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SCDE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22809</w:t>
      </w:r>
    </w:p>
    <w:p w14:paraId="5A36EF88" w14:textId="77777777" w:rsidR="000E43DF" w:rsidRPr="00C363E2" w:rsidRDefault="000E43DF" w:rsidP="000E43D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D260388" w14:textId="77777777" w:rsidR="00A51159" w:rsidRDefault="00A51159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</w:pPr>
    </w:p>
    <w:p w14:paraId="21BB51F0" w14:textId="77777777" w:rsidR="00A51159" w:rsidRDefault="00A51159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</w:pPr>
    </w:p>
    <w:p w14:paraId="18C760D7" w14:textId="26623C98" w:rsidR="000E43DF" w:rsidRPr="00686B75" w:rsidRDefault="00A51159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Thursday</w:t>
      </w:r>
      <w:r w:rsidR="000E43DF"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0E43DF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August 4</w:t>
      </w:r>
      <w:r w:rsidR="000E43DF"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0E43DF"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</w:t>
      </w:r>
      <w:r w:rsidR="000E43DF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proofErr w:type="gramEnd"/>
      <w:r w:rsidR="000E43DF"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0E43DF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9</w:t>
      </w:r>
      <w:r w:rsidR="000E43DF"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:00 AM</w:t>
      </w:r>
      <w:r w:rsidR="000E43DF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3DAC656" w14:textId="77777777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D57184" w14:textId="6DF8FC0B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216F439" w14:textId="77777777" w:rsidR="000E43DF" w:rsidRDefault="000E43DF" w:rsidP="000E43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7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DA2BF30" w14:textId="77777777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78D6A61" w14:textId="77777777" w:rsidR="000E43DF" w:rsidRPr="00676E3D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736F231" w14:textId="77777777" w:rsidR="000E43DF" w:rsidRPr="00676E3D" w:rsidRDefault="000E43DF" w:rsidP="000E43D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1F60B4E" w14:textId="77777777" w:rsidR="000E43DF" w:rsidRPr="00676E3D" w:rsidRDefault="000E43DF" w:rsidP="000E43D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71C9071" w14:textId="77777777" w:rsidR="000E43DF" w:rsidRPr="00676E3D" w:rsidRDefault="000E43DF" w:rsidP="000E43D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DDE287A" w14:textId="77777777" w:rsidR="000E43DF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Scoring of Proposals</w:t>
      </w:r>
    </w:p>
    <w:p w14:paraId="3EC3999A" w14:textId="77777777" w:rsidR="000E43DF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0E87525" w14:textId="77777777" w:rsidR="000E43DF" w:rsidRPr="00E01CD3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7C112253" w14:textId="77777777" w:rsidR="000E43DF" w:rsidRDefault="000E43DF" w:rsidP="000E43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385EC602" w14:textId="77777777" w:rsidR="000E43DF" w:rsidRDefault="000E43DF" w:rsidP="000E43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E43DF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51159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sh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Marsh, Elizabeth C</cp:lastModifiedBy>
  <cp:revision>3</cp:revision>
  <cp:lastPrinted>2016-06-30T20:28:00Z</cp:lastPrinted>
  <dcterms:created xsi:type="dcterms:W3CDTF">2022-08-03T18:49:00Z</dcterms:created>
  <dcterms:modified xsi:type="dcterms:W3CDTF">2022-08-03T18:56:00Z</dcterms:modified>
</cp:coreProperties>
</file>