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Court Case Management System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5400017828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56EC" w:rsidRDefault="00420470" w:rsidP="00D956E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July </w:t>
      </w:r>
      <w:r w:rsidR="00AC1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60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956E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9:30 AM  </w:t>
      </w:r>
      <w:r w:rsidR="00D956EC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</w:rPr>
        <w:t>9:00AM</w:t>
      </w:r>
      <w:r w:rsidR="00D956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*</w:t>
      </w:r>
    </w:p>
    <w:p w:rsidR="00D956EC" w:rsidRDefault="00D956EC" w:rsidP="00D956E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Please note time change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SC Supreme Court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Bldg</w:t>
      </w:r>
      <w:proofErr w:type="spellEnd"/>
    </w:p>
    <w:p w:rsidR="006A209F" w:rsidRPr="003D2034" w:rsidRDefault="006A209F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034">
        <w:rPr>
          <w:rFonts w:ascii="Times New Roman" w:eastAsia="Times New Roman" w:hAnsi="Times New Roman" w:cs="Times New Roman"/>
          <w:b/>
          <w:sz w:val="24"/>
          <w:szCs w:val="24"/>
        </w:rPr>
        <w:t>1231 Gervais Street</w:t>
      </w:r>
    </w:p>
    <w:p w:rsidR="006A209F" w:rsidRPr="003D2034" w:rsidRDefault="006A209F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03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D203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3D2034">
        <w:rPr>
          <w:rFonts w:ascii="Times New Roman" w:eastAsia="Times New Roman" w:hAnsi="Times New Roman" w:cs="Times New Roman"/>
          <w:b/>
          <w:sz w:val="24"/>
          <w:szCs w:val="24"/>
        </w:rPr>
        <w:t xml:space="preserve"> Floor Conference Room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AC1DE6" w:rsidRDefault="00AC1DE6" w:rsidP="00AC1DE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AC1DE6" w:rsidRDefault="00AC1DE6" w:rsidP="00AC1DE6">
      <w:pPr>
        <w:spacing w:before="14" w:line="260" w:lineRule="exact"/>
        <w:rPr>
          <w:sz w:val="26"/>
          <w:szCs w:val="26"/>
        </w:rPr>
      </w:pPr>
    </w:p>
    <w:p w:rsidR="00AC1DE6" w:rsidRDefault="00AC1DE6" w:rsidP="00AC1DE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C1DE6" w:rsidRDefault="00AC1DE6" w:rsidP="00AC1DE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006E6" w:rsidRDefault="006A209F" w:rsidP="00AC1DE6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20470"/>
    <w:rsid w:val="004C04A4"/>
    <w:rsid w:val="005C3D76"/>
    <w:rsid w:val="005F270C"/>
    <w:rsid w:val="00606BDD"/>
    <w:rsid w:val="00615698"/>
    <w:rsid w:val="006A209F"/>
    <w:rsid w:val="008211CB"/>
    <w:rsid w:val="0086579A"/>
    <w:rsid w:val="008A6C58"/>
    <w:rsid w:val="008B3062"/>
    <w:rsid w:val="0092485A"/>
    <w:rsid w:val="009603AC"/>
    <w:rsid w:val="009B1FAF"/>
    <w:rsid w:val="00AC1DE6"/>
    <w:rsid w:val="00AE3482"/>
    <w:rsid w:val="00BC62A8"/>
    <w:rsid w:val="00C13910"/>
    <w:rsid w:val="00C3036E"/>
    <w:rsid w:val="00C327FF"/>
    <w:rsid w:val="00C334A3"/>
    <w:rsid w:val="00CA1211"/>
    <w:rsid w:val="00CC12CC"/>
    <w:rsid w:val="00D956E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733A6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2019-07-12T15:32:00Z</dcterms:created>
  <dcterms:modified xsi:type="dcterms:W3CDTF">2019-07-12T15:32:00Z</dcterms:modified>
</cp:coreProperties>
</file>