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9E11A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CCTC CRM Solution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AB037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5400015818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8A7496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30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AB0377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 Carolina Technical College</w:t>
      </w:r>
    </w:p>
    <w:p w:rsidR="00B80026" w:rsidRDefault="00AB037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506 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Guignard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Drive, Building M100, Room M22</w:t>
      </w:r>
    </w:p>
    <w:p w:rsidR="00B80026" w:rsidRDefault="00AB0377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Sumter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8A7496" w:rsidRDefault="008A7496" w:rsidP="008A749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8A7496" w:rsidRDefault="008A7496" w:rsidP="008A7496">
      <w:pPr>
        <w:spacing w:before="14" w:line="260" w:lineRule="exact"/>
        <w:rPr>
          <w:sz w:val="26"/>
          <w:szCs w:val="26"/>
        </w:rPr>
      </w:pPr>
    </w:p>
    <w:p w:rsidR="008A7496" w:rsidRDefault="008A7496" w:rsidP="008A749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A7496" w:rsidRDefault="008A7496" w:rsidP="008A749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A7496" w:rsidRDefault="008A7496" w:rsidP="008A749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A7496" w:rsidRDefault="008A7496" w:rsidP="008A749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A7496" w:rsidRDefault="008A7496" w:rsidP="008A749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8A7496" w:rsidRDefault="008A7496" w:rsidP="008A749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8A7496" w:rsidRDefault="008A7496" w:rsidP="008A749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370EA9" w:rsidRDefault="00370EA9">
      <w:bookmarkStart w:id="0" w:name="_GoBack"/>
      <w:bookmarkEnd w:id="0"/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8A7496"/>
    <w:rsid w:val="009B1FAF"/>
    <w:rsid w:val="009D2429"/>
    <w:rsid w:val="009E11A7"/>
    <w:rsid w:val="00AB0377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DE2386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2018-10-23T16:37:00Z</dcterms:created>
  <dcterms:modified xsi:type="dcterms:W3CDTF">2018-10-23T16:37:00Z</dcterms:modified>
</cp:coreProperties>
</file>