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73EF" w14:textId="77777777" w:rsidR="00EE1569" w:rsidRPr="00866A2D" w:rsidRDefault="00EE1569" w:rsidP="00EE1569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2F0467ED" w14:textId="77777777" w:rsidR="00EE1569" w:rsidRPr="00866A2D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713A93E" w14:textId="77777777" w:rsidR="00EE1569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AA2963">
        <w:rPr>
          <w:rFonts w:ascii="Verdana" w:eastAsia="Times New Roman" w:hAnsi="Verdana" w:cs="Times New Roman"/>
          <w:sz w:val="20"/>
          <w:szCs w:val="20"/>
          <w:u w:val="single"/>
        </w:rPr>
        <w:t>License Testing and Administrative Services</w:t>
      </w:r>
    </w:p>
    <w:p w14:paraId="28508791" w14:textId="77777777" w:rsidR="00EE1569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24121</w:t>
      </w:r>
    </w:p>
    <w:p w14:paraId="346D8990" w14:textId="77777777" w:rsidR="00EE1569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9432284" w14:textId="77777777" w:rsidR="00EE1569" w:rsidRPr="00866A2D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4F900D8D" w14:textId="77777777" w:rsidR="00EE1569" w:rsidRPr="00866A2D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464ADC4" w14:textId="77777777" w:rsidR="00EE1569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Monday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November 14, 2022,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10:00 AM</w:t>
      </w:r>
    </w:p>
    <w:p w14:paraId="056B265A" w14:textId="77777777" w:rsidR="00EE1569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AAAFE9E" w14:textId="77777777" w:rsidR="00EE1569" w:rsidRDefault="00EE1569" w:rsidP="00EE1569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MS Teams.  </w:t>
      </w:r>
    </w:p>
    <w:p w14:paraId="0CF6EEE2" w14:textId="77777777" w:rsidR="00EE1569" w:rsidRDefault="00EE1569" w:rsidP="00EE1569">
      <w:pPr>
        <w:rPr>
          <w:rFonts w:ascii="Verdana" w:eastAsia="Times New Roman" w:hAnsi="Verdana" w:cs="Times New Roman"/>
          <w:sz w:val="20"/>
          <w:szCs w:val="20"/>
        </w:rPr>
      </w:pPr>
    </w:p>
    <w:p w14:paraId="783714C3" w14:textId="77777777" w:rsidR="00EE1569" w:rsidRPr="00C61822" w:rsidRDefault="00EE1569" w:rsidP="00EE1569">
      <w:pPr>
        <w:rPr>
          <w:rFonts w:ascii="Verdana" w:hAnsi="Verdana" w:cstheme="minorHAnsi"/>
          <w:i/>
          <w:i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Ellicia Howard at </w:t>
      </w:r>
      <w:hyperlink r:id="rId6" w:history="1">
        <w:r>
          <w:rPr>
            <w:rStyle w:val="Hyperlink"/>
            <w:rFonts w:ascii="Verdana" w:eastAsia="Times New Roman" w:hAnsi="Verdana" w:cs="Times New Roman"/>
            <w:sz w:val="20"/>
            <w:szCs w:val="20"/>
          </w:rPr>
          <w:t>ehoward@mmo.sc.gov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 by November 11</w:t>
      </w:r>
      <w:r w:rsidRPr="006F7597"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sz w:val="20"/>
          <w:szCs w:val="20"/>
        </w:rPr>
        <w:t xml:space="preserve"> at 10:00AM.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A2963">
        <w:rPr>
          <w:rFonts w:ascii="Verdana" w:eastAsia="Times New Roman" w:hAnsi="Verdana" w:cs="Times New Roman"/>
          <w:sz w:val="20"/>
          <w:szCs w:val="20"/>
          <w:u w:val="single"/>
        </w:rPr>
        <w:t>License Testing and Administrative Services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540002</w:t>
      </w:r>
      <w:r>
        <w:rPr>
          <w:rFonts w:ascii="Verdana" w:hAnsi="Verdana" w:cstheme="minorHAnsi"/>
          <w:i/>
          <w:iCs/>
          <w:color w:val="000000"/>
          <w:sz w:val="20"/>
          <w:szCs w:val="20"/>
        </w:rPr>
        <w:t>4121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RFP – request for panel meeting WebEx information. </w:t>
      </w:r>
    </w:p>
    <w:p w14:paraId="742473AC" w14:textId="77777777" w:rsidR="00EE1569" w:rsidRPr="00866A2D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57690FC" w14:textId="77777777" w:rsidR="00EE1569" w:rsidRPr="00866A2D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A4E4FF" w14:textId="77777777" w:rsidR="00EE1569" w:rsidRPr="00866A2D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0F1CF1E" w14:textId="77777777" w:rsidR="00EE1569" w:rsidRPr="00866A2D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7A3B2DB" w14:textId="77777777" w:rsidR="00EE1569" w:rsidRPr="00866A2D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E111FE6" w14:textId="77777777" w:rsidR="00EE1569" w:rsidRPr="00866A2D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62019810" w14:textId="77777777" w:rsidR="00EE1569" w:rsidRPr="00866A2D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72339206" w14:textId="77777777" w:rsidR="00EE1569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3F75E5D1" w14:textId="77777777" w:rsidR="00EE1569" w:rsidRPr="00866A2D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8FE63A9" w14:textId="77777777" w:rsidR="00EE1569" w:rsidRPr="00866A2D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424210FA" w14:textId="77777777" w:rsidR="00EE1569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B9224B4" w14:textId="77777777" w:rsidR="00EE1569" w:rsidRPr="00E01CD3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3096FE16" w14:textId="77777777" w:rsidR="00EE1569" w:rsidRPr="00866A2D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B9E4CAA" w14:textId="77777777" w:rsidR="00EE1569" w:rsidRPr="00866A2D" w:rsidRDefault="00EE1569" w:rsidP="00EE15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2EFD1D9" w14:textId="77777777" w:rsidR="00EE1569" w:rsidRPr="00866A2D" w:rsidRDefault="00EE1569" w:rsidP="00EE15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526598" w14:textId="77777777" w:rsidR="00EE1569" w:rsidRPr="00866A2D" w:rsidRDefault="00EE1569" w:rsidP="00EE15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Posted 11/2/21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EH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106A7B" w14:textId="77777777" w:rsidR="00EE1569" w:rsidRPr="00866A2D" w:rsidRDefault="00EE1569" w:rsidP="00EE15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1D1F10A" w14:textId="77777777" w:rsidR="00EE1569" w:rsidRDefault="00EE1569" w:rsidP="00EE1569"/>
    <w:p w14:paraId="3E18C5F4" w14:textId="77777777" w:rsidR="00EE1569" w:rsidRPr="004006E6" w:rsidRDefault="00EE1569" w:rsidP="00EE1569"/>
    <w:p w14:paraId="576EF9C1" w14:textId="77777777" w:rsidR="00EE1569" w:rsidRPr="004006E6" w:rsidRDefault="00EE1569" w:rsidP="00EE1569"/>
    <w:p w14:paraId="57705254" w14:textId="77777777" w:rsidR="00EE1569" w:rsidRDefault="00EE1569" w:rsidP="00EE1569"/>
    <w:p w14:paraId="0B134BF7" w14:textId="77777777" w:rsidR="00EE1569" w:rsidRPr="004006E6" w:rsidRDefault="00EE1569" w:rsidP="00EE1569">
      <w:pPr>
        <w:tabs>
          <w:tab w:val="left" w:pos="3255"/>
        </w:tabs>
      </w:pPr>
      <w:r>
        <w:tab/>
      </w:r>
    </w:p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EE1569"/>
    <w:rsid w:val="00F408E5"/>
    <w:rsid w:val="00F575A6"/>
    <w:rsid w:val="00F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oward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697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Howard, Ellicia</cp:lastModifiedBy>
  <cp:revision>2</cp:revision>
  <cp:lastPrinted>2016-06-30T20:28:00Z</cp:lastPrinted>
  <dcterms:created xsi:type="dcterms:W3CDTF">2022-11-02T18:46:00Z</dcterms:created>
  <dcterms:modified xsi:type="dcterms:W3CDTF">2022-11-02T18:46:00Z</dcterms:modified>
</cp:coreProperties>
</file>