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6EB" w14:textId="77777777" w:rsidR="00B606E5" w:rsidRDefault="00B606E5" w:rsidP="00B606E5"/>
    <w:p w14:paraId="07EE0AE0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223DB03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495DF4D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4A46550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</w:p>
    <w:p w14:paraId="71CF8DD1" w14:textId="77777777" w:rsidR="00B606E5" w:rsidRPr="00B80026" w:rsidRDefault="00B606E5" w:rsidP="00B606E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280906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4AD5DE" w14:textId="4973F29B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 for Clemson University</w:t>
      </w:r>
    </w:p>
    <w:p w14:paraId="002F0366" w14:textId="77777777" w:rsidR="00B606E5" w:rsidRPr="00B80026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B91355" w14:textId="518F6BB3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23659</w:t>
      </w:r>
    </w:p>
    <w:p w14:paraId="03275FAD" w14:textId="77777777" w:rsidR="00B606E5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E2161" w14:textId="77777777" w:rsidR="00B606E5" w:rsidRPr="00B80026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A33C31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48E5E3" w14:textId="0A245356" w:rsidR="00B606E5" w:rsidRDefault="000C5587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8, 2024 at 0800</w:t>
      </w:r>
      <w:r w:rsidR="00806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74A68BF6" w14:textId="45E16AC9" w:rsidR="000C5587" w:rsidRPr="00B606E5" w:rsidRDefault="000C5587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9, 2024 at 0800 ET (Tentative)</w:t>
      </w:r>
    </w:p>
    <w:p w14:paraId="0BA8174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90A74D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54BC70" w14:textId="08125AF3" w:rsidR="00B606E5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0C558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C5587" w:rsidRPr="000C5587">
        <w:rPr>
          <w:rFonts w:ascii="Times New Roman" w:eastAsia="Times New Roman" w:hAnsi="Times New Roman" w:cs="Times New Roman"/>
          <w:sz w:val="24"/>
          <w:szCs w:val="24"/>
        </w:rPr>
        <w:t>391 College Avenue, Ste 203</w:t>
      </w:r>
      <w:r w:rsidR="000C55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5587" w:rsidRPr="000C5587">
        <w:rPr>
          <w:rFonts w:ascii="Times New Roman" w:eastAsia="Times New Roman" w:hAnsi="Times New Roman" w:cs="Times New Roman"/>
          <w:sz w:val="24"/>
          <w:szCs w:val="24"/>
        </w:rPr>
        <w:t>Clemson, SC 29631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806FE5" w:rsidRPr="00653F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336848B" w14:textId="77777777" w:rsidR="00B606E5" w:rsidRDefault="00B606E5" w:rsidP="00B606E5">
      <w:pPr>
        <w:spacing w:before="12" w:line="260" w:lineRule="exact"/>
        <w:rPr>
          <w:sz w:val="26"/>
          <w:szCs w:val="26"/>
        </w:rPr>
      </w:pPr>
    </w:p>
    <w:p w14:paraId="6D87AB53" w14:textId="78240378" w:rsidR="00B606E5" w:rsidRDefault="00B606E5" w:rsidP="00B606E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0C5587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B1193A"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C47F66" w14:textId="77777777" w:rsidR="00B606E5" w:rsidRDefault="00B606E5" w:rsidP="00B606E5">
      <w:pPr>
        <w:spacing w:before="14" w:line="260" w:lineRule="exact"/>
        <w:rPr>
          <w:sz w:val="26"/>
          <w:szCs w:val="26"/>
        </w:rPr>
      </w:pPr>
    </w:p>
    <w:p w14:paraId="7558236C" w14:textId="77777777" w:rsidR="00B606E5" w:rsidRDefault="00B606E5" w:rsidP="00B606E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153EF5A" w14:textId="77777777" w:rsidR="00B606E5" w:rsidRDefault="00B606E5" w:rsidP="00B606E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C12391F" w14:textId="77777777" w:rsidR="00B606E5" w:rsidRDefault="00B606E5" w:rsidP="00B606E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226238C" w14:textId="77777777" w:rsidR="00B606E5" w:rsidRDefault="00B606E5" w:rsidP="00B606E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C2E57B4" w14:textId="26533017" w:rsidR="00B606E5" w:rsidRDefault="00B606E5" w:rsidP="00B606E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="00806FE5">
        <w:rPr>
          <w:rFonts w:ascii="Times New Roman" w:eastAsia="Times New Roman" w:hAnsi="Times New Roman" w:cs="Times New Roman"/>
          <w:spacing w:val="1"/>
          <w:sz w:val="24"/>
          <w:szCs w:val="24"/>
        </w:rPr>
        <w:t>scussion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193A">
        <w:rPr>
          <w:rFonts w:ascii="Times New Roman" w:eastAsia="Times New Roman" w:hAnsi="Times New Roman" w:cs="Times New Roman"/>
          <w:spacing w:val="-2"/>
          <w:sz w:val="24"/>
          <w:szCs w:val="24"/>
        </w:rPr>
        <w:t>Offers</w:t>
      </w:r>
    </w:p>
    <w:p w14:paraId="68E73D74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A2D6A4B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B537DAA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1D08A200" w14:textId="77777777" w:rsidR="00B606E5" w:rsidRDefault="00B606E5" w:rsidP="00B606E5">
      <w:pPr>
        <w:spacing w:before="11" w:line="220" w:lineRule="exact"/>
      </w:pPr>
    </w:p>
    <w:p w14:paraId="6F3B9929" w14:textId="6837FBCC" w:rsidR="00B606E5" w:rsidRDefault="00806F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5C6FBED1" w14:textId="63738F52" w:rsidR="00B606E5" w:rsidRDefault="00B606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5587"/>
    <w:rsid w:val="000D08D7"/>
    <w:rsid w:val="00241B61"/>
    <w:rsid w:val="00284996"/>
    <w:rsid w:val="002B6C6A"/>
    <w:rsid w:val="00370EA9"/>
    <w:rsid w:val="003B4A3F"/>
    <w:rsid w:val="004006E6"/>
    <w:rsid w:val="004B767A"/>
    <w:rsid w:val="004C04A4"/>
    <w:rsid w:val="00540B40"/>
    <w:rsid w:val="005C3D76"/>
    <w:rsid w:val="005F270C"/>
    <w:rsid w:val="00606BDD"/>
    <w:rsid w:val="00615698"/>
    <w:rsid w:val="00806FE5"/>
    <w:rsid w:val="008211CB"/>
    <w:rsid w:val="0086579A"/>
    <w:rsid w:val="008A6C58"/>
    <w:rsid w:val="008B3062"/>
    <w:rsid w:val="0092485A"/>
    <w:rsid w:val="009B1FAF"/>
    <w:rsid w:val="00AE3482"/>
    <w:rsid w:val="00B03FCA"/>
    <w:rsid w:val="00B1193A"/>
    <w:rsid w:val="00B51F11"/>
    <w:rsid w:val="00B606E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3</cp:revision>
  <cp:lastPrinted>2016-06-30T20:28:00Z</cp:lastPrinted>
  <dcterms:created xsi:type="dcterms:W3CDTF">2024-04-05T13:29:00Z</dcterms:created>
  <dcterms:modified xsi:type="dcterms:W3CDTF">2024-04-05T13:30:00Z</dcterms:modified>
</cp:coreProperties>
</file>