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ED03" w14:textId="77777777" w:rsidR="000A03F1" w:rsidRDefault="000A03F1" w:rsidP="000A03F1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1F21458" w14:textId="0B08193D" w:rsidR="000A03F1" w:rsidRPr="00B80026" w:rsidRDefault="000A03F1" w:rsidP="000A03F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3F033528" w14:textId="77777777" w:rsidR="000A03F1" w:rsidRPr="00B80026" w:rsidRDefault="000A03F1" w:rsidP="000A03F1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91B1A6B" w14:textId="77777777" w:rsidR="000A03F1" w:rsidRPr="00B80026" w:rsidRDefault="000A03F1" w:rsidP="000A03F1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1FD17861" w14:textId="77777777" w:rsidR="000A03F1" w:rsidRPr="00B80026" w:rsidRDefault="000A03F1" w:rsidP="000A03F1">
      <w:pPr>
        <w:rPr>
          <w:rFonts w:ascii="Times New Roman" w:hAnsi="Times New Roman" w:cs="Times New Roman"/>
          <w:sz w:val="24"/>
          <w:szCs w:val="24"/>
        </w:rPr>
      </w:pPr>
    </w:p>
    <w:p w14:paraId="4203DE4E" w14:textId="77777777" w:rsidR="000A03F1" w:rsidRPr="00B80026" w:rsidRDefault="000A03F1" w:rsidP="000A03F1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974319A" w14:textId="77777777" w:rsidR="000A03F1" w:rsidRPr="00B80026" w:rsidRDefault="000A03F1" w:rsidP="000A03F1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99F9D8F" w14:textId="77777777" w:rsidR="000A03F1" w:rsidRDefault="000A03F1" w:rsidP="000A03F1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 for Clemson University</w:t>
      </w:r>
    </w:p>
    <w:p w14:paraId="2B6C7521" w14:textId="77777777" w:rsidR="000A03F1" w:rsidRPr="00B80026" w:rsidRDefault="000A03F1" w:rsidP="000A03F1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AD64854" w14:textId="77777777" w:rsidR="000A03F1" w:rsidRDefault="000A03F1" w:rsidP="000A03F1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23659</w:t>
      </w:r>
    </w:p>
    <w:p w14:paraId="09A1BA73" w14:textId="7DA18AB3" w:rsidR="000A03F1" w:rsidRDefault="000A03F1" w:rsidP="000A03F1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52F1EF" w14:textId="77777777" w:rsidR="00304A0B" w:rsidRDefault="00304A0B" w:rsidP="000A03F1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7A920A" w14:textId="7A1E3D5C" w:rsidR="000A03F1" w:rsidRPr="00B80026" w:rsidRDefault="00264639" w:rsidP="000A03F1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0A03F1" w:rsidRPr="00B80026">
        <w:rPr>
          <w:rFonts w:ascii="Times New Roman" w:eastAsia="Times New Roman" w:hAnsi="Times New Roman" w:cs="Times New Roman"/>
          <w:sz w:val="24"/>
          <w:szCs w:val="24"/>
        </w:rPr>
        <w:t>eeting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03F1" w:rsidRPr="00B80026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0A03F1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="000A03F1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25414F51" w14:textId="77777777" w:rsidR="000A03F1" w:rsidRPr="00B80026" w:rsidRDefault="000A03F1" w:rsidP="000A03F1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8CAD6B" w14:textId="459CCA96" w:rsidR="000A03F1" w:rsidRDefault="000A03F1" w:rsidP="000A03F1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 w:rsidR="002646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646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2646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proofErr w:type="gramEnd"/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2646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B606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="002646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B606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2B14C82A" w14:textId="7972366E" w:rsidR="00264639" w:rsidRPr="00B606E5" w:rsidRDefault="00264639" w:rsidP="000A03F1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Wednesday, February 8,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8:00 AM</w:t>
      </w:r>
    </w:p>
    <w:p w14:paraId="2B324D96" w14:textId="0B40C698" w:rsidR="00264639" w:rsidRDefault="00264639" w:rsidP="0026463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 13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</w:t>
      </w:r>
      <w:proofErr w:type="gramEnd"/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B606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B606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43D735CE" w14:textId="2C63F50C" w:rsidR="00264639" w:rsidRPr="00B606E5" w:rsidRDefault="00264639" w:rsidP="0026463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Wednesday, February 15,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8:00 AM</w:t>
      </w:r>
    </w:p>
    <w:p w14:paraId="10E5B74B" w14:textId="77777777" w:rsidR="000A03F1" w:rsidRPr="00B80026" w:rsidRDefault="000A03F1" w:rsidP="000A03F1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7B56E6B" w14:textId="77777777" w:rsidR="000A03F1" w:rsidRPr="00B80026" w:rsidRDefault="000A03F1" w:rsidP="000A03F1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59E539" w14:textId="77777777" w:rsidR="000A03F1" w:rsidRDefault="000A03F1" w:rsidP="000A03F1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Pr="00A930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jmsullivan@mmo.sc.gov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21BB9A32" w14:textId="6EF9CB2F" w:rsidR="000A03F1" w:rsidRDefault="000A03F1" w:rsidP="000A03F1">
      <w:pPr>
        <w:spacing w:before="12" w:line="260" w:lineRule="exact"/>
        <w:rPr>
          <w:sz w:val="26"/>
          <w:szCs w:val="26"/>
        </w:rPr>
      </w:pPr>
    </w:p>
    <w:p w14:paraId="7FF4B9F0" w14:textId="77777777" w:rsidR="00304A0B" w:rsidRDefault="00304A0B" w:rsidP="000A03F1">
      <w:pPr>
        <w:spacing w:before="12" w:line="260" w:lineRule="exact"/>
        <w:rPr>
          <w:sz w:val="26"/>
          <w:szCs w:val="26"/>
        </w:rPr>
      </w:pPr>
    </w:p>
    <w:p w14:paraId="35172584" w14:textId="2EA72992" w:rsidR="000A03F1" w:rsidRDefault="000A03F1" w:rsidP="000A03F1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5406F904" w14:textId="77777777" w:rsidR="000A03F1" w:rsidRDefault="000A03F1" w:rsidP="000A03F1">
      <w:pPr>
        <w:spacing w:before="14" w:line="260" w:lineRule="exact"/>
        <w:rPr>
          <w:sz w:val="26"/>
          <w:szCs w:val="26"/>
        </w:rPr>
      </w:pPr>
    </w:p>
    <w:p w14:paraId="2A8BF3E8" w14:textId="77777777" w:rsidR="000A03F1" w:rsidRDefault="000A03F1" w:rsidP="000A03F1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618E2DF" w14:textId="77777777" w:rsidR="000A03F1" w:rsidRDefault="000A03F1" w:rsidP="000A03F1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3C46BD1" w14:textId="77777777" w:rsidR="000A03F1" w:rsidRDefault="000A03F1" w:rsidP="000A03F1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168EC7E" w14:textId="77777777" w:rsidR="000A03F1" w:rsidRDefault="000A03F1" w:rsidP="000A03F1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145871F" w14:textId="585CAC75" w:rsidR="000A03F1" w:rsidRDefault="000A03F1" w:rsidP="000A03F1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Discussion &amp; Evaluation of Proposals</w:t>
      </w:r>
    </w:p>
    <w:p w14:paraId="2F7D0D4F" w14:textId="0DBE95DE" w:rsidR="000A03F1" w:rsidRDefault="000A03F1" w:rsidP="000A03F1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CLOSE MEETING</w:t>
      </w:r>
    </w:p>
    <w:p w14:paraId="7650ECA7" w14:textId="228F8935" w:rsidR="000A03F1" w:rsidRDefault="000A03F1" w:rsidP="000A03F1">
      <w:pPr>
        <w:tabs>
          <w:tab w:val="left" w:pos="1000"/>
        </w:tabs>
        <w:spacing w:before="2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35D9916" w14:textId="77777777" w:rsidR="000A03F1" w:rsidRDefault="000A03F1" w:rsidP="000A03F1">
      <w:pPr>
        <w:spacing w:line="200" w:lineRule="exact"/>
        <w:rPr>
          <w:sz w:val="20"/>
          <w:szCs w:val="20"/>
        </w:rPr>
      </w:pPr>
    </w:p>
    <w:p w14:paraId="78C6BF40" w14:textId="77777777" w:rsidR="000A03F1" w:rsidRDefault="000A03F1" w:rsidP="000A03F1">
      <w:pPr>
        <w:spacing w:line="200" w:lineRule="exact"/>
        <w:rPr>
          <w:sz w:val="20"/>
          <w:szCs w:val="20"/>
        </w:rPr>
      </w:pPr>
    </w:p>
    <w:p w14:paraId="59F1E6BC" w14:textId="77777777" w:rsidR="000A03F1" w:rsidRDefault="000A03F1" w:rsidP="000A03F1">
      <w:pPr>
        <w:spacing w:before="11" w:line="220" w:lineRule="exact"/>
      </w:pPr>
    </w:p>
    <w:p w14:paraId="302DA5AC" w14:textId="77777777" w:rsidR="000A03F1" w:rsidRDefault="000A03F1" w:rsidP="000A03F1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CPPO,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233CB564" w14:textId="758B5750" w:rsidR="004006E6" w:rsidRDefault="000A03F1" w:rsidP="00304A0B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A03F1"/>
    <w:rsid w:val="000D08D7"/>
    <w:rsid w:val="00241B61"/>
    <w:rsid w:val="00264639"/>
    <w:rsid w:val="00284996"/>
    <w:rsid w:val="002B6C6A"/>
    <w:rsid w:val="00304A0B"/>
    <w:rsid w:val="00370EA9"/>
    <w:rsid w:val="004006E6"/>
    <w:rsid w:val="004374DA"/>
    <w:rsid w:val="004B767A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sullivan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2023-02-01T16:19:00Z</dcterms:created>
  <dcterms:modified xsi:type="dcterms:W3CDTF">2023-02-01T16:19:00Z</dcterms:modified>
</cp:coreProperties>
</file>