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4E6A" w14:textId="77777777" w:rsidR="006A209F" w:rsidRDefault="006A209F" w:rsidP="006A209F"/>
    <w:p w14:paraId="7D4EE7EF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724BB34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72E8BA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FAFCC9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6647ED81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06F605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9CD8AF3" w14:textId="77777777" w:rsidR="00370D95" w:rsidRDefault="00370D95" w:rsidP="00370D9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Case Management System for SCDCA 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23964</w:t>
      </w:r>
    </w:p>
    <w:p w14:paraId="548556D0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0486D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AC72F6C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DFDCECB" w14:textId="307AF851" w:rsidR="00E05DE2" w:rsidRDefault="00370D95" w:rsidP="00E05DE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24, 2023, at 0900 ET &amp;</w:t>
      </w:r>
    </w:p>
    <w:p w14:paraId="26AE88EE" w14:textId="333C6EFF" w:rsidR="00370D95" w:rsidRPr="00B80026" w:rsidRDefault="00370D95" w:rsidP="00E05DE2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25, 2023, at 0900 ET (Tentative)</w:t>
      </w:r>
    </w:p>
    <w:p w14:paraId="6882248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7243EA" w14:textId="7CF74674" w:rsidR="002906D0" w:rsidRDefault="002906D0" w:rsidP="002906D0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</w:t>
      </w:r>
      <w:r w:rsidR="00370D95">
        <w:rPr>
          <w:rFonts w:ascii="Times New Roman" w:eastAsia="Times New Roman" w:hAnsi="Times New Roman" w:cs="Times New Roman"/>
          <w:sz w:val="24"/>
          <w:szCs w:val="24"/>
        </w:rPr>
        <w:t>at 1205 Pendleton Street, Suite 400, Columbia, SC, 29201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6B2007E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5C9CE7F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4A03A731" w14:textId="64210461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0931E077" w14:textId="77777777" w:rsidR="00537629" w:rsidRDefault="00537629" w:rsidP="00537629">
      <w:pPr>
        <w:spacing w:before="14" w:line="260" w:lineRule="exact"/>
        <w:rPr>
          <w:sz w:val="26"/>
          <w:szCs w:val="26"/>
        </w:rPr>
      </w:pPr>
    </w:p>
    <w:p w14:paraId="597CEAA7" w14:textId="77777777" w:rsidR="00537629" w:rsidRDefault="00537629" w:rsidP="005376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842F611" w14:textId="77777777" w:rsidR="00537629" w:rsidRDefault="00537629" w:rsidP="005376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BE6A525" w14:textId="77777777" w:rsidR="00537629" w:rsidRDefault="00537629" w:rsidP="005376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A5A5468" w14:textId="77777777" w:rsidR="00537629" w:rsidRDefault="00537629" w:rsidP="005376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Demonstration</w:t>
      </w:r>
    </w:p>
    <w:p w14:paraId="0664FD11" w14:textId="77777777" w:rsidR="00537629" w:rsidRDefault="00537629" w:rsidP="005376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B4D1C23" w14:textId="77777777" w:rsidR="00537629" w:rsidRDefault="00537629" w:rsidP="005376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14:paraId="083D55F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3416AF5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65510CDE" w14:textId="77777777" w:rsidR="006A209F" w:rsidRDefault="006A209F" w:rsidP="006A209F">
      <w:pPr>
        <w:spacing w:before="11" w:line="220" w:lineRule="exact"/>
      </w:pPr>
    </w:p>
    <w:p w14:paraId="71679B4E" w14:textId="42424066" w:rsidR="006A209F" w:rsidRDefault="002906D0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2EBDE670" w14:textId="7CB254E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2906D0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463E2E21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12D0" w14:textId="77777777" w:rsidR="00C90028" w:rsidRDefault="00C90028" w:rsidP="00F408E5">
      <w:r>
        <w:separator/>
      </w:r>
    </w:p>
  </w:endnote>
  <w:endnote w:type="continuationSeparator" w:id="0">
    <w:p w14:paraId="2FE827BB" w14:textId="77777777" w:rsidR="00C90028" w:rsidRDefault="00C9002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41C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F2991B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8C8D1B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6F0C" w14:textId="77777777" w:rsidR="00C90028" w:rsidRDefault="00C90028" w:rsidP="00F408E5">
      <w:r>
        <w:separator/>
      </w:r>
    </w:p>
  </w:footnote>
  <w:footnote w:type="continuationSeparator" w:id="0">
    <w:p w14:paraId="2F92BE72" w14:textId="77777777" w:rsidR="00C90028" w:rsidRDefault="00C9002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9F61" w14:textId="3EDD50D7" w:rsidR="00CC12CC" w:rsidRDefault="00E05DE2">
    <w:pPr>
      <w:pStyle w:val="Header"/>
    </w:pPr>
    <w:r>
      <w:rPr>
        <w:noProof/>
      </w:rPr>
      <w:drawing>
        <wp:inline distT="0" distB="0" distL="0" distR="0" wp14:anchorId="70EF475C" wp14:editId="23A3B92E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241B61"/>
    <w:rsid w:val="00284996"/>
    <w:rsid w:val="002906D0"/>
    <w:rsid w:val="00370D95"/>
    <w:rsid w:val="00370EA9"/>
    <w:rsid w:val="004006E6"/>
    <w:rsid w:val="004C04A4"/>
    <w:rsid w:val="00513DB9"/>
    <w:rsid w:val="00537629"/>
    <w:rsid w:val="005C3D76"/>
    <w:rsid w:val="005F270C"/>
    <w:rsid w:val="00606BDD"/>
    <w:rsid w:val="00615698"/>
    <w:rsid w:val="00684929"/>
    <w:rsid w:val="006A209F"/>
    <w:rsid w:val="007C4D8F"/>
    <w:rsid w:val="007C775B"/>
    <w:rsid w:val="008211CB"/>
    <w:rsid w:val="0086579A"/>
    <w:rsid w:val="008A6C58"/>
    <w:rsid w:val="008B3062"/>
    <w:rsid w:val="008F24DD"/>
    <w:rsid w:val="0092485A"/>
    <w:rsid w:val="009B1FAF"/>
    <w:rsid w:val="00AE3482"/>
    <w:rsid w:val="00BC62A8"/>
    <w:rsid w:val="00C13910"/>
    <w:rsid w:val="00C3036E"/>
    <w:rsid w:val="00C327FF"/>
    <w:rsid w:val="00C334A3"/>
    <w:rsid w:val="00C90028"/>
    <w:rsid w:val="00CA1211"/>
    <w:rsid w:val="00CC12CC"/>
    <w:rsid w:val="00DD1660"/>
    <w:rsid w:val="00E05DE2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A35A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2023-05-23T18:08:00Z</dcterms:created>
  <dcterms:modified xsi:type="dcterms:W3CDTF">2023-05-23T18:08:00Z</dcterms:modified>
</cp:coreProperties>
</file>