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777777" w:rsidR="004006E6" w:rsidRDefault="004006E6"/>
    <w:p w14:paraId="6AFDF32C" w14:textId="77777777" w:rsidR="004006E6" w:rsidRPr="004006E6" w:rsidRDefault="004006E6" w:rsidP="004006E6"/>
    <w:p w14:paraId="7DD97869" w14:textId="04D4CA64" w:rsidR="008231A7" w:rsidRDefault="008231A7" w:rsidP="008231A7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264FF5E" w14:textId="77777777" w:rsidR="008231A7" w:rsidRPr="00686B75" w:rsidRDefault="008231A7" w:rsidP="008231A7">
      <w:pPr>
        <w:jc w:val="center"/>
        <w:rPr>
          <w:b/>
          <w:sz w:val="28"/>
          <w:szCs w:val="28"/>
        </w:rPr>
      </w:pPr>
    </w:p>
    <w:p w14:paraId="1AED59F8" w14:textId="77777777" w:rsidR="008231A7" w:rsidRDefault="008231A7" w:rsidP="008231A7"/>
    <w:p w14:paraId="1EA14DD9" w14:textId="77777777" w:rsidR="008231A7" w:rsidRPr="00275CD2" w:rsidRDefault="008231A7" w:rsidP="008231A7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2D342DA3" w14:textId="77777777" w:rsidR="008231A7" w:rsidRPr="00275CD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u w:val="single"/>
        </w:rPr>
      </w:pPr>
    </w:p>
    <w:p w14:paraId="45C79BB5" w14:textId="77777777" w:rsidR="008231A7" w:rsidRDefault="008231A7" w:rsidP="008231A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Management System</w:t>
      </w:r>
      <w:r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35C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Spartanburg Community College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23011</w:t>
      </w:r>
    </w:p>
    <w:p w14:paraId="15AD5243" w14:textId="77777777" w:rsidR="008231A7" w:rsidRPr="004D1F4F" w:rsidRDefault="008231A7" w:rsidP="008231A7">
      <w:pPr>
        <w:ind w:left="864" w:firstLine="288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35399035" w14:textId="77777777" w:rsidR="008231A7" w:rsidRPr="00C363E2" w:rsidRDefault="008231A7" w:rsidP="008231A7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C5E201C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02D0BA" w14:textId="77777777" w:rsidR="008231A7" w:rsidRPr="00686B75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DB74AF">
        <w:rPr>
          <w:rFonts w:ascii="Verdana" w:eastAsia="Times New Roman" w:hAnsi="Verdana" w:cs="Times New Roman"/>
          <w:b/>
          <w:sz w:val="20"/>
          <w:szCs w:val="20"/>
          <w:u w:val="single"/>
        </w:rPr>
        <w:t>Monday, September 12, 2022 at 1:00 PM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010E4179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F26087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F6DDCE8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4C088AA" w14:textId="77777777" w:rsidR="008231A7" w:rsidRDefault="008231A7" w:rsidP="008231A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7" w:history="1">
        <w:r w:rsidRPr="00B24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emarsh@mmo.sc.gov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39478B6B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8BC616A" w14:textId="77777777" w:rsidR="008231A7" w:rsidRPr="00676E3D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DF1D54F" w14:textId="77777777" w:rsidR="008231A7" w:rsidRPr="00676E3D" w:rsidRDefault="008231A7" w:rsidP="008231A7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2. Overview of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Process</w:t>
      </w:r>
    </w:p>
    <w:p w14:paraId="0190FB37" w14:textId="77777777" w:rsidR="008231A7" w:rsidRPr="00676E3D" w:rsidRDefault="008231A7" w:rsidP="008231A7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32021358" w14:textId="77777777" w:rsidR="008231A7" w:rsidRPr="00676E3D" w:rsidRDefault="008231A7" w:rsidP="008231A7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4ACF0D0" w14:textId="77777777" w:rsidR="008231A7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and Demonstration Scoring of Proposals</w:t>
      </w:r>
    </w:p>
    <w:p w14:paraId="499F125F" w14:textId="77777777" w:rsidR="008231A7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7690AE8C" w14:textId="77777777" w:rsidR="008231A7" w:rsidRPr="00E01CD3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78525E6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0BB7E8" w14:textId="77777777" w:rsidR="008231A7" w:rsidRPr="00C363E2" w:rsidRDefault="008231A7" w:rsidP="008231A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9B0077" w14:textId="77777777" w:rsidR="008231A7" w:rsidRDefault="008231A7" w:rsidP="008231A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Elizabeth Marsh, CPPB, NIGP-CPP</w:t>
      </w:r>
    </w:p>
    <w:p w14:paraId="4B6DD67B" w14:textId="77777777" w:rsidR="008231A7" w:rsidRPr="00C363E2" w:rsidRDefault="008231A7" w:rsidP="008231A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F2A774" w14:textId="77777777" w:rsidR="008E6DF4" w:rsidRPr="004006E6" w:rsidRDefault="008E6DF4" w:rsidP="008E6DF4">
      <w:pPr>
        <w:tabs>
          <w:tab w:val="left" w:pos="3255"/>
        </w:tabs>
      </w:pPr>
      <w:r>
        <w:tab/>
      </w:r>
    </w:p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F7759"/>
    <w:rsid w:val="00241B61"/>
    <w:rsid w:val="00284996"/>
    <w:rsid w:val="002B6C6A"/>
    <w:rsid w:val="00370EA9"/>
    <w:rsid w:val="004006E6"/>
    <w:rsid w:val="00412571"/>
    <w:rsid w:val="004B767A"/>
    <w:rsid w:val="004C04A4"/>
    <w:rsid w:val="005C3D76"/>
    <w:rsid w:val="005F270C"/>
    <w:rsid w:val="00606BDD"/>
    <w:rsid w:val="00615698"/>
    <w:rsid w:val="008211CB"/>
    <w:rsid w:val="008231A7"/>
    <w:rsid w:val="0086579A"/>
    <w:rsid w:val="00871DC0"/>
    <w:rsid w:val="008A6C58"/>
    <w:rsid w:val="008B3062"/>
    <w:rsid w:val="008E6DF4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B74AF"/>
    <w:rsid w:val="00DD1660"/>
    <w:rsid w:val="00E7273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rsh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Marsh, Elizabeth C</cp:lastModifiedBy>
  <cp:revision>6</cp:revision>
  <cp:lastPrinted>2016-06-30T20:28:00Z</cp:lastPrinted>
  <dcterms:created xsi:type="dcterms:W3CDTF">2022-06-28T14:00:00Z</dcterms:created>
  <dcterms:modified xsi:type="dcterms:W3CDTF">2022-09-12T13:47:00Z</dcterms:modified>
</cp:coreProperties>
</file>