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0D339C07" w:rsidR="006A209F" w:rsidRDefault="006A209F" w:rsidP="006A209F"/>
    <w:p w14:paraId="0FF57B62" w14:textId="77777777" w:rsidR="00BF3E7A" w:rsidRDefault="00BF3E7A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98827F" w14:textId="371A2BB2" w:rsidR="00CA7E0F" w:rsidRDefault="00CA7E0F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Midlands Technical College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CA7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Fast Food Services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05383">
        <w:rPr>
          <w:color w:val="000000"/>
        </w:rPr>
        <w:t xml:space="preserve"> </w:t>
      </w:r>
      <w:r w:rsidRPr="00405383">
        <w:rPr>
          <w:rFonts w:eastAsia="Calibri"/>
          <w:color w:val="000000"/>
          <w:shd w:val="clear" w:color="auto" w:fill="FFFFFF"/>
        </w:rPr>
        <w:t xml:space="preserve"> </w:t>
      </w:r>
      <w:r w:rsidRPr="00405383">
        <w:rPr>
          <w:rFonts w:eastAsia="Calibri"/>
          <w:color w:val="000000"/>
        </w:rPr>
        <w:t xml:space="preserve"> </w:t>
      </w:r>
      <w:r w:rsidRPr="002E263E">
        <w:rPr>
          <w:color w:val="000000"/>
          <w:szCs w:val="18"/>
        </w:rPr>
        <w:t xml:space="preserve"> </w:t>
      </w:r>
    </w:p>
    <w:p w14:paraId="441CF600" w14:textId="3CAFAD4F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84B89" w:rsidRPr="00D84B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7D3D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26068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0E25F9BD" w:rsidR="006A209F" w:rsidRPr="00CF6064" w:rsidRDefault="00CA7E0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342F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166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E10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E10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E10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AM (EST) 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01281C8C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 w:rsidRPr="00155FF5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F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7" w:history="1">
        <w:r w:rsidR="00CA7E0F" w:rsidRPr="00706AF4">
          <w:rPr>
            <w:rStyle w:val="Hyperlink"/>
          </w:rPr>
          <w:t>jabney@mmo.sc.gov</w:t>
        </w:r>
      </w:hyperlink>
      <w:r w:rsidR="00D84B89"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ED0C17F" w14:textId="77777777" w:rsidR="007E104A" w:rsidRDefault="006A209F" w:rsidP="007E104A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104A">
        <w:rPr>
          <w:rFonts w:ascii="Times New Roman" w:eastAsia="Times New Roman" w:hAnsi="Times New Roman" w:cs="Times New Roman"/>
          <w:sz w:val="24"/>
          <w:szCs w:val="24"/>
        </w:rPr>
        <w:t>Discussion of Bids</w:t>
      </w:r>
    </w:p>
    <w:p w14:paraId="60E6F469" w14:textId="32EE72C1" w:rsidR="007E104A" w:rsidRPr="007E104A" w:rsidRDefault="007E104A" w:rsidP="007E104A">
      <w:pPr>
        <w:pStyle w:val="ListParagraph"/>
        <w:numPr>
          <w:ilvl w:val="0"/>
          <w:numId w:val="3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104A">
        <w:rPr>
          <w:rFonts w:ascii="Times New Roman" w:eastAsia="Times New Roman" w:hAnsi="Times New Roman" w:cs="Times New Roman"/>
          <w:sz w:val="24"/>
          <w:szCs w:val="24"/>
        </w:rPr>
        <w:t>EVALUATION OF PROPOSAL RESPONSES</w:t>
      </w:r>
    </w:p>
    <w:p w14:paraId="6297C696" w14:textId="04B0B6EF" w:rsidR="007E104A" w:rsidRPr="007E104A" w:rsidRDefault="007E104A" w:rsidP="007E104A">
      <w:pPr>
        <w:pStyle w:val="ListParagraph"/>
        <w:numPr>
          <w:ilvl w:val="0"/>
          <w:numId w:val="4"/>
        </w:numPr>
        <w:tabs>
          <w:tab w:val="left" w:pos="1000"/>
        </w:tabs>
        <w:spacing w:before="2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E104A">
        <w:rPr>
          <w:rFonts w:ascii="Times New Roman" w:eastAsia="Times New Roman" w:hAnsi="Times New Roman" w:cs="Times New Roman"/>
          <w:sz w:val="24"/>
          <w:szCs w:val="24"/>
        </w:rPr>
        <w:t>Finalize Evaluations</w:t>
      </w:r>
    </w:p>
    <w:p w14:paraId="799A155E" w14:textId="18E416B9" w:rsidR="007E104A" w:rsidRDefault="007E104A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DAB4325" w:rsidR="006A209F" w:rsidRDefault="00CA7E0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Abney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B5F"/>
    <w:multiLevelType w:val="hybridMultilevel"/>
    <w:tmpl w:val="16C847E2"/>
    <w:lvl w:ilvl="0" w:tplc="28A00BD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877"/>
    <w:multiLevelType w:val="hybridMultilevel"/>
    <w:tmpl w:val="C610FF06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52E15B31"/>
    <w:multiLevelType w:val="hybridMultilevel"/>
    <w:tmpl w:val="5178D5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83F666C"/>
    <w:multiLevelType w:val="hybridMultilevel"/>
    <w:tmpl w:val="4F865784"/>
    <w:lvl w:ilvl="0" w:tplc="E10627AA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572158784">
    <w:abstractNumId w:val="0"/>
  </w:num>
  <w:num w:numId="2" w16cid:durableId="72625466">
    <w:abstractNumId w:val="1"/>
  </w:num>
  <w:num w:numId="3" w16cid:durableId="976106008">
    <w:abstractNumId w:val="3"/>
  </w:num>
  <w:num w:numId="4" w16cid:durableId="1606234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55FF5"/>
    <w:rsid w:val="001656A7"/>
    <w:rsid w:val="00241B61"/>
    <w:rsid w:val="00284996"/>
    <w:rsid w:val="002C25B5"/>
    <w:rsid w:val="002C2F55"/>
    <w:rsid w:val="00322104"/>
    <w:rsid w:val="00342F5F"/>
    <w:rsid w:val="00370EA9"/>
    <w:rsid w:val="004006E6"/>
    <w:rsid w:val="004C04A4"/>
    <w:rsid w:val="00513DB9"/>
    <w:rsid w:val="00516651"/>
    <w:rsid w:val="005C3D76"/>
    <w:rsid w:val="005F270C"/>
    <w:rsid w:val="00606BDD"/>
    <w:rsid w:val="00615698"/>
    <w:rsid w:val="006A209F"/>
    <w:rsid w:val="007D3D40"/>
    <w:rsid w:val="007E104A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BF3E7A"/>
    <w:rsid w:val="00C13910"/>
    <w:rsid w:val="00C3036E"/>
    <w:rsid w:val="00C327FF"/>
    <w:rsid w:val="00C334A3"/>
    <w:rsid w:val="00CA1211"/>
    <w:rsid w:val="00CA7E0F"/>
    <w:rsid w:val="00CC12CC"/>
    <w:rsid w:val="00CD76C0"/>
    <w:rsid w:val="00CF6064"/>
    <w:rsid w:val="00D109D1"/>
    <w:rsid w:val="00D278ED"/>
    <w:rsid w:val="00D71AAD"/>
    <w:rsid w:val="00D84B89"/>
    <w:rsid w:val="00DD1660"/>
    <w:rsid w:val="00E0602B"/>
    <w:rsid w:val="00E54DB3"/>
    <w:rsid w:val="00EB79F9"/>
    <w:rsid w:val="00F408E5"/>
    <w:rsid w:val="00F575A6"/>
    <w:rsid w:val="00F707A4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bney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Abney, Jennifer</cp:lastModifiedBy>
  <cp:revision>4</cp:revision>
  <cp:lastPrinted>2024-01-03T20:24:00Z</cp:lastPrinted>
  <dcterms:created xsi:type="dcterms:W3CDTF">2024-01-16T22:02:00Z</dcterms:created>
  <dcterms:modified xsi:type="dcterms:W3CDTF">2024-01-16T22:09:00Z</dcterms:modified>
</cp:coreProperties>
</file>