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1CF600" w14:textId="38647AE8" w:rsidR="00D71AAD" w:rsidRDefault="009B258C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5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Building Valuation Services 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</w:t>
      </w:r>
      <w:r w:rsidRPr="009B25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S.C. Insurance Reserve Fund  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6472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527FA7BB" w:rsidR="006A209F" w:rsidRPr="00CF6064" w:rsidRDefault="009B258C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 25, 2024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D947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D947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77777777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B4AA7E3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366A02B4" w:rsidR="00CC12CC" w:rsidRDefault="00D94788">
    <w:pPr>
      <w:pStyle w:val="Header"/>
    </w:pPr>
    <w:r>
      <w:rPr>
        <w:noProof/>
      </w:rPr>
      <w:drawing>
        <wp:inline distT="0" distB="0" distL="0" distR="0" wp14:anchorId="2C6ECB3F" wp14:editId="31780635">
          <wp:extent cx="5942443" cy="1694178"/>
          <wp:effectExtent l="0" t="0" r="127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241B61"/>
    <w:rsid w:val="00284996"/>
    <w:rsid w:val="00322104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9B258C"/>
    <w:rsid w:val="00AA1A96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94788"/>
    <w:rsid w:val="00DD1660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674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</cp:lastModifiedBy>
  <cp:revision>2</cp:revision>
  <cp:lastPrinted>2016-06-30T20:28:00Z</cp:lastPrinted>
  <dcterms:created xsi:type="dcterms:W3CDTF">2024-04-24T19:03:00Z</dcterms:created>
  <dcterms:modified xsi:type="dcterms:W3CDTF">2024-04-24T19:03:00Z</dcterms:modified>
</cp:coreProperties>
</file>