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4D5DEA43" w:rsidR="00D71AAD" w:rsidRDefault="00D94788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Tobacco Prevention Marketing</w:t>
      </w:r>
      <w:r w:rsidR="00F707A4" w:rsidRP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DHEC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5542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20872D69" w:rsidR="006A209F" w:rsidRPr="00CF6064" w:rsidRDefault="00D94788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11, 2023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366A02B4" w:rsidR="00CC12CC" w:rsidRDefault="00D94788">
    <w:pPr>
      <w:pStyle w:val="Header"/>
    </w:pPr>
    <w:r>
      <w:rPr>
        <w:noProof/>
      </w:rPr>
      <w:drawing>
        <wp:inline distT="0" distB="0" distL="0" distR="0" wp14:anchorId="2C6ECB3F" wp14:editId="31780635">
          <wp:extent cx="5942443" cy="1694178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94788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6</cp:revision>
  <cp:lastPrinted>2016-06-30T20:28:00Z</cp:lastPrinted>
  <dcterms:created xsi:type="dcterms:W3CDTF">2019-12-20T21:20:00Z</dcterms:created>
  <dcterms:modified xsi:type="dcterms:W3CDTF">2023-10-10T17:28:00Z</dcterms:modified>
</cp:coreProperties>
</file>