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568519A7" w:rsidR="00D71AAD" w:rsidRDefault="00477472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Website Development and Hosting </w:t>
      </w:r>
      <w:r w:rsidR="00D435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First Steps </w:t>
      </w:r>
    </w:p>
    <w:p w14:paraId="0E17537E" w14:textId="062BEEB5" w:rsidR="00F63D08" w:rsidRPr="00F63D08" w:rsidRDefault="00F63D08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D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RFP 540002</w:t>
      </w:r>
      <w:r w:rsidR="0047747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5463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578EF4CD" w:rsidR="006A209F" w:rsidRPr="00CF6064" w:rsidRDefault="00477472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October 11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2023</w:t>
      </w:r>
      <w:proofErr w:type="gramEnd"/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444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F63D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444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AC3D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.M.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56BB10" w14:textId="09351456" w:rsidR="00841E57" w:rsidRPr="00F52A20" w:rsidRDefault="006A209F" w:rsidP="00841E5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D4353E" w:rsidRPr="00E911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vgoodson@mmo.sc.gov</w:t>
        </w:r>
      </w:hyperlink>
      <w:r w:rsidR="00D4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  <w:r w:rsidR="00841E57">
        <w:rPr>
          <w:rFonts w:ascii="Times New Roman" w:eastAsia="Times New Roman" w:hAnsi="Times New Roman" w:cs="Times New Roman"/>
          <w:sz w:val="24"/>
          <w:szCs w:val="24"/>
        </w:rPr>
        <w:t xml:space="preserve">  Subject line must read: </w:t>
      </w:r>
      <w:r w:rsidR="00841E57">
        <w:rPr>
          <w:rFonts w:ascii="Times New Roman" w:eastAsia="Times New Roman" w:hAnsi="Times New Roman" w:cs="Times New Roman"/>
          <w:b/>
          <w:bCs/>
          <w:sz w:val="24"/>
          <w:szCs w:val="24"/>
        </w:rPr>
        <w:t>5400025</w:t>
      </w:r>
      <w:r w:rsidR="00477472">
        <w:rPr>
          <w:rFonts w:ascii="Times New Roman" w:eastAsia="Times New Roman" w:hAnsi="Times New Roman" w:cs="Times New Roman"/>
          <w:b/>
          <w:bCs/>
          <w:sz w:val="24"/>
          <w:szCs w:val="24"/>
        </w:rPr>
        <w:t>463</w:t>
      </w:r>
      <w:r w:rsidR="00841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7472">
        <w:rPr>
          <w:rFonts w:ascii="Times New Roman" w:eastAsia="Times New Roman" w:hAnsi="Times New Roman" w:cs="Times New Roman"/>
          <w:b/>
          <w:bCs/>
          <w:sz w:val="24"/>
          <w:szCs w:val="24"/>
        </w:rPr>
        <w:t>SC First Steps Web Dev and Hosting r</w:t>
      </w:r>
      <w:r w:rsidR="00841E57" w:rsidRPr="00F52A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equest for panel information. </w:t>
      </w:r>
    </w:p>
    <w:p w14:paraId="7E2BEA9D" w14:textId="17530D16" w:rsidR="00D71AAD" w:rsidRDefault="00D71AAD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024C4F88" w:rsidR="006A209F" w:rsidRDefault="00D4353E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Goodson</w:t>
      </w:r>
      <w:r w:rsidR="00D71A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929D" w14:textId="77777777" w:rsidR="001B48D4" w:rsidRDefault="001B48D4" w:rsidP="00F408E5">
      <w:r>
        <w:separator/>
      </w:r>
    </w:p>
  </w:endnote>
  <w:endnote w:type="continuationSeparator" w:id="0">
    <w:p w14:paraId="526134D3" w14:textId="77777777" w:rsidR="001B48D4" w:rsidRDefault="001B48D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7F50" w14:textId="77777777" w:rsidR="003A09AE" w:rsidRDefault="003A0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2831" w14:textId="77777777" w:rsidR="003A09AE" w:rsidRDefault="003A09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709F" w14:textId="77777777" w:rsidR="001B48D4" w:rsidRDefault="001B48D4" w:rsidP="00F408E5">
      <w:r>
        <w:separator/>
      </w:r>
    </w:p>
  </w:footnote>
  <w:footnote w:type="continuationSeparator" w:id="0">
    <w:p w14:paraId="243AA11D" w14:textId="77777777" w:rsidR="001B48D4" w:rsidRDefault="001B48D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A6AC" w14:textId="77777777" w:rsidR="003A09AE" w:rsidRDefault="003A0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0CF" w14:textId="77777777" w:rsidR="003A09AE" w:rsidRDefault="003A09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B48D4"/>
    <w:rsid w:val="00241B61"/>
    <w:rsid w:val="00284996"/>
    <w:rsid w:val="00322104"/>
    <w:rsid w:val="00370EA9"/>
    <w:rsid w:val="003A09AE"/>
    <w:rsid w:val="004006E6"/>
    <w:rsid w:val="00477472"/>
    <w:rsid w:val="004C04A4"/>
    <w:rsid w:val="00513DB9"/>
    <w:rsid w:val="005C3D76"/>
    <w:rsid w:val="005F270C"/>
    <w:rsid w:val="005F760D"/>
    <w:rsid w:val="00606BDD"/>
    <w:rsid w:val="00615698"/>
    <w:rsid w:val="006A209F"/>
    <w:rsid w:val="008211CB"/>
    <w:rsid w:val="00841E57"/>
    <w:rsid w:val="0086579A"/>
    <w:rsid w:val="008A6C58"/>
    <w:rsid w:val="008B0F31"/>
    <w:rsid w:val="008B3062"/>
    <w:rsid w:val="008C0221"/>
    <w:rsid w:val="0092485A"/>
    <w:rsid w:val="00961FC0"/>
    <w:rsid w:val="009B1FAF"/>
    <w:rsid w:val="009D67F9"/>
    <w:rsid w:val="00AA1A96"/>
    <w:rsid w:val="00AC3D0D"/>
    <w:rsid w:val="00AE3482"/>
    <w:rsid w:val="00BC62A8"/>
    <w:rsid w:val="00C13910"/>
    <w:rsid w:val="00C3036E"/>
    <w:rsid w:val="00C327FF"/>
    <w:rsid w:val="00C334A3"/>
    <w:rsid w:val="00C4445F"/>
    <w:rsid w:val="00CA1211"/>
    <w:rsid w:val="00CC12CC"/>
    <w:rsid w:val="00CF6064"/>
    <w:rsid w:val="00D109D1"/>
    <w:rsid w:val="00D278ED"/>
    <w:rsid w:val="00D4353E"/>
    <w:rsid w:val="00D71AAD"/>
    <w:rsid w:val="00DD1660"/>
    <w:rsid w:val="00EB79F9"/>
    <w:rsid w:val="00F408E5"/>
    <w:rsid w:val="00F575A6"/>
    <w:rsid w:val="00F63D08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oodson@mmo.sc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Goodson, Virginia</cp:lastModifiedBy>
  <cp:revision>2</cp:revision>
  <cp:lastPrinted>2016-06-30T20:28:00Z</cp:lastPrinted>
  <dcterms:created xsi:type="dcterms:W3CDTF">2023-10-09T19:04:00Z</dcterms:created>
  <dcterms:modified xsi:type="dcterms:W3CDTF">2023-10-09T19:04:00Z</dcterms:modified>
</cp:coreProperties>
</file>