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6642303E" w:rsidR="00D71AAD" w:rsidRDefault="00D4353E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Server Management for </w:t>
      </w:r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</w:p>
    <w:p w14:paraId="0E17537E" w14:textId="605E6535" w:rsidR="00F63D08" w:rsidRPr="00F63D08" w:rsidRDefault="00F63D08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D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RFP 540002488</w:t>
      </w:r>
      <w:r w:rsidR="00D4353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1252FC2B" w:rsidR="006A209F" w:rsidRPr="00CF6064" w:rsidRDefault="00F707A4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May </w:t>
      </w:r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435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D435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4595C434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D4353E" w:rsidRPr="00E911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vgoodson@mmo.sc.gov</w:t>
        </w:r>
      </w:hyperlink>
      <w:r w:rsidR="00D43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024C4F88" w:rsidR="006A209F" w:rsidRDefault="00D4353E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Goodson</w:t>
      </w:r>
      <w:r w:rsidR="00D71A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929D" w14:textId="77777777" w:rsidR="001B48D4" w:rsidRDefault="001B48D4" w:rsidP="00F408E5">
      <w:r>
        <w:separator/>
      </w:r>
    </w:p>
  </w:endnote>
  <w:endnote w:type="continuationSeparator" w:id="0">
    <w:p w14:paraId="526134D3" w14:textId="77777777" w:rsidR="001B48D4" w:rsidRDefault="001B48D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7F50" w14:textId="77777777" w:rsidR="003A09AE" w:rsidRDefault="003A0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2831" w14:textId="77777777" w:rsidR="003A09AE" w:rsidRDefault="003A0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709F" w14:textId="77777777" w:rsidR="001B48D4" w:rsidRDefault="001B48D4" w:rsidP="00F408E5">
      <w:r>
        <w:separator/>
      </w:r>
    </w:p>
  </w:footnote>
  <w:footnote w:type="continuationSeparator" w:id="0">
    <w:p w14:paraId="243AA11D" w14:textId="77777777" w:rsidR="001B48D4" w:rsidRDefault="001B48D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A6AC" w14:textId="77777777" w:rsidR="003A09AE" w:rsidRDefault="003A0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0CF" w14:textId="77777777" w:rsidR="003A09AE" w:rsidRDefault="003A0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0F6044E3" w:rsidR="00CC12CC" w:rsidRDefault="003A09AE">
    <w:pPr>
      <w:pStyle w:val="Header"/>
    </w:pPr>
    <w:r>
      <w:rPr>
        <w:noProof/>
      </w:rPr>
      <w:drawing>
        <wp:inline distT="0" distB="0" distL="0" distR="0" wp14:anchorId="1ED17A40" wp14:editId="7DC7EBFB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1B48D4"/>
    <w:rsid w:val="00241B61"/>
    <w:rsid w:val="00284996"/>
    <w:rsid w:val="00322104"/>
    <w:rsid w:val="00370EA9"/>
    <w:rsid w:val="003A09AE"/>
    <w:rsid w:val="004006E6"/>
    <w:rsid w:val="004C04A4"/>
    <w:rsid w:val="00513DB9"/>
    <w:rsid w:val="005C3D76"/>
    <w:rsid w:val="005F270C"/>
    <w:rsid w:val="005F760D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9D67F9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4353E"/>
    <w:rsid w:val="00D71AAD"/>
    <w:rsid w:val="00DD1660"/>
    <w:rsid w:val="00EB79F9"/>
    <w:rsid w:val="00F408E5"/>
    <w:rsid w:val="00F575A6"/>
    <w:rsid w:val="00F63D08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oodson@mmo.sc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Goodson, Virginia</cp:lastModifiedBy>
  <cp:revision>2</cp:revision>
  <cp:lastPrinted>2016-06-30T20:28:00Z</cp:lastPrinted>
  <dcterms:created xsi:type="dcterms:W3CDTF">2023-05-25T14:30:00Z</dcterms:created>
  <dcterms:modified xsi:type="dcterms:W3CDTF">2023-05-25T14:30:00Z</dcterms:modified>
</cp:coreProperties>
</file>