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22ED8BC2" w:rsidR="00D71AAD" w:rsidRDefault="00F63D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ADAP PBM for SCDHEC</w:t>
      </w:r>
    </w:p>
    <w:p w14:paraId="0E17537E" w14:textId="27E36BCB" w:rsidR="00F63D08" w:rsidRPr="00F63D08" w:rsidRDefault="00F63D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5400024886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D67D88D" w:rsidR="006A209F" w:rsidRPr="00CF6064" w:rsidRDefault="00F707A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2, </w:t>
      </w:r>
      <w:proofErr w:type="gramStart"/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07C8" w14:textId="77777777" w:rsidR="009D67F9" w:rsidRDefault="009D67F9" w:rsidP="00F408E5">
      <w:r>
        <w:separator/>
      </w:r>
    </w:p>
  </w:endnote>
  <w:endnote w:type="continuationSeparator" w:id="0">
    <w:p w14:paraId="11F1FF31" w14:textId="77777777" w:rsidR="009D67F9" w:rsidRDefault="009D67F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F50" w14:textId="77777777" w:rsidR="003A09AE" w:rsidRDefault="003A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2831" w14:textId="77777777" w:rsidR="003A09AE" w:rsidRDefault="003A0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E80A" w14:textId="77777777" w:rsidR="009D67F9" w:rsidRDefault="009D67F9" w:rsidP="00F408E5">
      <w:r>
        <w:separator/>
      </w:r>
    </w:p>
  </w:footnote>
  <w:footnote w:type="continuationSeparator" w:id="0">
    <w:p w14:paraId="477421B8" w14:textId="77777777" w:rsidR="009D67F9" w:rsidRDefault="009D67F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6AC" w14:textId="77777777" w:rsidR="003A09AE" w:rsidRDefault="003A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0CF" w14:textId="77777777" w:rsidR="003A09AE" w:rsidRDefault="003A0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A09AE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D67F9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63D08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2023-05-02T15:25:00Z</dcterms:created>
  <dcterms:modified xsi:type="dcterms:W3CDTF">2023-05-02T15:25:00Z</dcterms:modified>
</cp:coreProperties>
</file>