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5B8525B" w:rsidR="00D71AAD" w:rsidRDefault="00D76F4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Health Records (EHR) System</w:t>
      </w: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Department of Mental Health 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3432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74D7785" w:rsidR="006A209F" w:rsidRPr="00CF6064" w:rsidRDefault="00D76F47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15, 2022, at 1000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1B780B12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D76F47">
        <w:rPr>
          <w:rFonts w:ascii="Times New Roman" w:eastAsia="Times New Roman" w:hAnsi="Times New Roman" w:cs="Times New Roman"/>
          <w:sz w:val="24"/>
          <w:szCs w:val="24"/>
        </w:rPr>
        <w:t xml:space="preserve">in person and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3A09AE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76F47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2022-08-12T19:37:00Z</dcterms:created>
  <dcterms:modified xsi:type="dcterms:W3CDTF">2022-08-12T19:37:00Z</dcterms:modified>
</cp:coreProperties>
</file>