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SCDPS ALPRS &amp; Number Recognition System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5400013032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5324CF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</w:t>
      </w:r>
      <w:r w:rsidR="00AD7A74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AD7A74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2F15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2017 at 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Public Safety</w:t>
      </w:r>
    </w:p>
    <w:p w:rsidR="00B80026" w:rsidRDefault="00B80026" w:rsidP="00B80026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10311 Wilson Blvd</w:t>
      </w:r>
      <w:bookmarkStart w:id="0" w:name="_GoBack"/>
      <w:bookmarkEnd w:id="0"/>
    </w:p>
    <w:p w:rsidR="00B80026" w:rsidRDefault="00B80026" w:rsidP="00B80026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Blythewood, SC 29016</w:t>
      </w: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B80026" w:rsidRDefault="00B80026" w:rsidP="00B80026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80026" w:rsidRDefault="00B80026" w:rsidP="00B80026">
      <w:pPr>
        <w:spacing w:before="14" w:line="260" w:lineRule="exact"/>
        <w:rPr>
          <w:sz w:val="26"/>
          <w:szCs w:val="26"/>
        </w:rPr>
      </w:pPr>
    </w:p>
    <w:p w:rsidR="00B80026" w:rsidRDefault="00B80026" w:rsidP="00B80026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B80026" w:rsidRDefault="00B80026" w:rsidP="00B80026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80026" w:rsidRDefault="00B80026" w:rsidP="00B80026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C04A4"/>
    <w:rsid w:val="005324CF"/>
    <w:rsid w:val="005C3D76"/>
    <w:rsid w:val="005F270C"/>
    <w:rsid w:val="00606923"/>
    <w:rsid w:val="00606BDD"/>
    <w:rsid w:val="00615698"/>
    <w:rsid w:val="0068038B"/>
    <w:rsid w:val="00686B75"/>
    <w:rsid w:val="008211CB"/>
    <w:rsid w:val="0086579A"/>
    <w:rsid w:val="008A6C58"/>
    <w:rsid w:val="009B1FAF"/>
    <w:rsid w:val="009D2429"/>
    <w:rsid w:val="00AD7A74"/>
    <w:rsid w:val="00AE3482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2017-06-26T19:59:00Z</dcterms:created>
  <dcterms:modified xsi:type="dcterms:W3CDTF">2017-06-26T19:59:00Z</dcterms:modified>
</cp:coreProperties>
</file>