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E21331" w14:textId="77777777" w:rsidR="00D84B89" w:rsidRDefault="00D84B89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Exhibit Design &amp; Install Musgrove Mill</w:t>
      </w:r>
    </w:p>
    <w:p w14:paraId="441CF600" w14:textId="207DDDD9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84B89"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5400025784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30B76559" w:rsidR="006A209F" w:rsidRPr="00CF6064" w:rsidRDefault="00D84B8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29ACEEA9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84B89" w:rsidRPr="00D5042A">
          <w:rPr>
            <w:rStyle w:val="Hyperlink"/>
          </w:rPr>
          <w:t>dstewart@mmo.sc.gov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BCF59E2" w:rsidR="006A209F" w:rsidRDefault="00D84B89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2C2F55"/>
    <w:rsid w:val="00322104"/>
    <w:rsid w:val="00342F5F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B79F9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664</Characters>
  <Application>Microsoft Office Word</Application>
  <DocSecurity>4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2023-12-01T21:30:00Z</dcterms:created>
  <dcterms:modified xsi:type="dcterms:W3CDTF">2023-12-01T21:30:00Z</dcterms:modified>
</cp:coreProperties>
</file>