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923" w:rsidRDefault="00606923"/>
    <w:p w:rsidR="00606923" w:rsidRPr="00B80026" w:rsidRDefault="00686B75" w:rsidP="00686B75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0026">
        <w:rPr>
          <w:rFonts w:ascii="Times New Roman" w:hAnsi="Times New Roman" w:cs="Times New Roman"/>
          <w:b/>
          <w:sz w:val="27"/>
          <w:szCs w:val="27"/>
        </w:rPr>
        <w:t>MEETING POSTINGS</w:t>
      </w:r>
    </w:p>
    <w:p w:rsidR="00B80026" w:rsidRPr="00B80026" w:rsidRDefault="00B80026" w:rsidP="00686B75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06923" w:rsidRPr="00B80026" w:rsidRDefault="00B80026" w:rsidP="00606923">
      <w:pPr>
        <w:rPr>
          <w:rFonts w:ascii="Times New Roman" w:hAnsi="Times New Roman" w:cs="Times New Roman"/>
          <w:sz w:val="24"/>
          <w:szCs w:val="24"/>
        </w:rPr>
      </w:pPr>
      <w:r w:rsidRPr="00B80026">
        <w:rPr>
          <w:rFonts w:ascii="Times New Roman" w:hAnsi="Times New Roman" w:cs="Times New Roman"/>
          <w:sz w:val="24"/>
          <w:szCs w:val="24"/>
        </w:rPr>
        <w:t>Public meetings are listed in reverse chronological order on the Procurement Services Home page under the General Information Section, “Public Meeting Notices”.</w:t>
      </w:r>
    </w:p>
    <w:p w:rsidR="00B80026" w:rsidRPr="00B80026" w:rsidRDefault="00B80026" w:rsidP="00606923">
      <w:pPr>
        <w:rPr>
          <w:rFonts w:ascii="Times New Roman" w:hAnsi="Times New Roman" w:cs="Times New Roman"/>
          <w:sz w:val="24"/>
          <w:szCs w:val="24"/>
        </w:rPr>
      </w:pPr>
    </w:p>
    <w:p w:rsidR="00606923" w:rsidRPr="00B80026" w:rsidRDefault="00606923" w:rsidP="00686B75">
      <w:pPr>
        <w:shd w:val="clear" w:color="auto" w:fill="F1E6D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NOTICE - Meeting of the </w:t>
      </w: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Request for Proposal Evaluation Panel</w:t>
      </w:r>
    </w:p>
    <w:p w:rsidR="00686B75" w:rsidRPr="00B80026" w:rsidRDefault="00686B75" w:rsidP="00606923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606923" w:rsidRDefault="006118D5" w:rsidP="00686B75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SCDC Inmate Telephone, Kiosk &amp; Tablet Systems</w:t>
      </w:r>
    </w:p>
    <w:p w:rsidR="00B80026" w:rsidRPr="00B80026" w:rsidRDefault="00B80026" w:rsidP="00686B75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80026" w:rsidRDefault="006118D5" w:rsidP="00686B75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RFP # 5400014683</w:t>
      </w:r>
    </w:p>
    <w:p w:rsidR="00B80026" w:rsidRDefault="00B80026" w:rsidP="00B80026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6923" w:rsidRPr="00B80026" w:rsidRDefault="00606923" w:rsidP="00B80026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of the </w:t>
      </w:r>
      <w:r w:rsidRPr="00B80026">
        <w:rPr>
          <w:rFonts w:ascii="Times New Roman" w:eastAsia="Times New Roman" w:hAnsi="Times New Roman" w:cs="Times New Roman"/>
          <w:sz w:val="24"/>
          <w:szCs w:val="24"/>
          <w:u w:val="single"/>
        </w:rPr>
        <w:t>RFP Evaluation Panel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</w:p>
    <w:p w:rsidR="00606923" w:rsidRPr="00B80026" w:rsidRDefault="00606923" w:rsidP="00606923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06923" w:rsidRPr="00B80026" w:rsidRDefault="006118D5" w:rsidP="00606923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Wednes</w:t>
      </w:r>
      <w:r w:rsidR="009D2429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day</w:t>
      </w:r>
      <w:r w:rsidR="00606923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July 11</w:t>
      </w:r>
      <w:r w:rsidR="009D2429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</w:t>
      </w:r>
      <w:r w:rsidR="00606923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201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8</w:t>
      </w:r>
      <w:r w:rsidR="00606923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at </w:t>
      </w:r>
      <w:r w:rsidR="0054719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 w:rsidR="00606923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:00 </w:t>
      </w:r>
      <w:r w:rsidR="0054719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</w:t>
      </w:r>
      <w:r w:rsidR="00606923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</w:t>
      </w:r>
      <w:r w:rsidR="00606923" w:rsidRPr="00B8002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06923" w:rsidRPr="00B80026" w:rsidRDefault="00606923" w:rsidP="00606923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06923" w:rsidRPr="00B80026" w:rsidRDefault="00606923" w:rsidP="00606923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06923" w:rsidRPr="00B80026" w:rsidRDefault="00606923" w:rsidP="00606923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>The meeting will be held at: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80026" w:rsidRDefault="00B80026" w:rsidP="00B80026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6118D5">
        <w:rPr>
          <w:rFonts w:ascii="Times New Roman" w:eastAsia="Times New Roman" w:hAnsi="Times New Roman" w:cs="Times New Roman"/>
          <w:b/>
          <w:bCs/>
          <w:sz w:val="24"/>
          <w:szCs w:val="24"/>
        </w:rPr>
        <w:t>Department of Corrections</w:t>
      </w:r>
    </w:p>
    <w:p w:rsidR="00B80026" w:rsidRDefault="006118D5" w:rsidP="00B80026">
      <w:pPr>
        <w:spacing w:before="1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4420 Broad River Road</w:t>
      </w:r>
    </w:p>
    <w:p w:rsidR="00B80026" w:rsidRDefault="006118D5" w:rsidP="00B80026">
      <w:pPr>
        <w:spacing w:line="275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Columbia, SC 29210</w:t>
      </w:r>
    </w:p>
    <w:p w:rsidR="00B80026" w:rsidRDefault="00B80026" w:rsidP="00B80026">
      <w:pPr>
        <w:spacing w:before="12" w:line="260" w:lineRule="exact"/>
        <w:rPr>
          <w:sz w:val="26"/>
          <w:szCs w:val="26"/>
        </w:rPr>
      </w:pPr>
    </w:p>
    <w:p w:rsidR="00B80026" w:rsidRDefault="00B80026" w:rsidP="00B80026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A: (Br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80026" w:rsidRDefault="00B80026" w:rsidP="00B80026">
      <w:pPr>
        <w:spacing w:before="14" w:line="260" w:lineRule="exact"/>
        <w:rPr>
          <w:sz w:val="26"/>
          <w:szCs w:val="26"/>
        </w:rPr>
      </w:pPr>
    </w:p>
    <w:p w:rsidR="00B80026" w:rsidRDefault="00B80026" w:rsidP="00B80026">
      <w:pPr>
        <w:tabs>
          <w:tab w:val="left" w:pos="1000"/>
        </w:tabs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bookmarkStart w:id="0" w:name="_GoBack"/>
      <w:bookmarkEnd w:id="0"/>
    </w:p>
    <w:p w:rsidR="00B80026" w:rsidRDefault="00B80026" w:rsidP="00B80026">
      <w:pPr>
        <w:tabs>
          <w:tab w:val="left" w:pos="1000"/>
        </w:tabs>
        <w:spacing w:before="1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:rsidR="00B80026" w:rsidRDefault="00B80026" w:rsidP="00B80026">
      <w:pPr>
        <w:spacing w:line="275" w:lineRule="exact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   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ces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B80026" w:rsidRDefault="00B80026" w:rsidP="00B80026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B80026" w:rsidRDefault="00B80026" w:rsidP="00B80026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nse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B80026" w:rsidRDefault="00B80026" w:rsidP="00B80026">
      <w:pPr>
        <w:spacing w:line="200" w:lineRule="exact"/>
        <w:rPr>
          <w:sz w:val="20"/>
          <w:szCs w:val="20"/>
        </w:rPr>
      </w:pPr>
    </w:p>
    <w:p w:rsidR="00B80026" w:rsidRDefault="00B80026" w:rsidP="00B80026">
      <w:pPr>
        <w:spacing w:line="200" w:lineRule="exact"/>
        <w:rPr>
          <w:sz w:val="20"/>
          <w:szCs w:val="20"/>
        </w:rPr>
      </w:pPr>
    </w:p>
    <w:p w:rsidR="00B80026" w:rsidRDefault="00B80026" w:rsidP="00B80026">
      <w:pPr>
        <w:spacing w:line="200" w:lineRule="exact"/>
        <w:rPr>
          <w:sz w:val="20"/>
          <w:szCs w:val="20"/>
        </w:rPr>
      </w:pPr>
    </w:p>
    <w:p w:rsidR="00B80026" w:rsidRDefault="00B80026" w:rsidP="00B80026">
      <w:pPr>
        <w:spacing w:before="11" w:line="220" w:lineRule="exact"/>
      </w:pPr>
    </w:p>
    <w:p w:rsidR="00B80026" w:rsidRDefault="00B80026" w:rsidP="00B80026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Johanne M. Sullivan,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 </w:t>
      </w:r>
    </w:p>
    <w:p w:rsidR="004F3A45" w:rsidRDefault="004F3A45" w:rsidP="00B80026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:rsidR="00606923" w:rsidRPr="00B80026" w:rsidRDefault="00606923" w:rsidP="00606923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606923" w:rsidRDefault="00606923" w:rsidP="00606923"/>
    <w:p w:rsidR="00606923" w:rsidRDefault="00606923"/>
    <w:p w:rsidR="00370EA9" w:rsidRDefault="00370EA9"/>
    <w:sectPr w:rsidR="00370EA9" w:rsidSect="00CC12CC">
      <w:foot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7B3" w:rsidRDefault="00CB07B3" w:rsidP="00F408E5">
      <w:r>
        <w:separator/>
      </w:r>
    </w:p>
  </w:endnote>
  <w:endnote w:type="continuationSeparator" w:id="0">
    <w:p w:rsidR="00CB07B3" w:rsidRDefault="00CB07B3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98" w:rsidRPr="00297233" w:rsidRDefault="00615698" w:rsidP="00615698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</w:t>
    </w:r>
    <w:proofErr w:type="gramStart"/>
    <w:r w:rsidRPr="00297233">
      <w:rPr>
        <w:rFonts w:ascii="Trajan Pro" w:hAnsi="Trajan Pro"/>
        <w:b/>
        <w:caps/>
        <w:color w:val="005490"/>
        <w:sz w:val="13"/>
        <w:szCs w:val="13"/>
      </w:rPr>
      <w:t>CAROLINA  29201</w:t>
    </w:r>
    <w:proofErr w:type="gramEnd"/>
  </w:p>
  <w:p w:rsidR="00615698" w:rsidRPr="00297233" w:rsidRDefault="00615698" w:rsidP="00615698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:rsidR="00615698" w:rsidRDefault="006156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7B3" w:rsidRDefault="00CB07B3" w:rsidP="00F408E5">
      <w:r>
        <w:separator/>
      </w:r>
    </w:p>
  </w:footnote>
  <w:footnote w:type="continuationSeparator" w:id="0">
    <w:p w:rsidR="00CB07B3" w:rsidRDefault="00CB07B3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2CC" w:rsidRDefault="00CC12CC">
    <w:pPr>
      <w:pStyle w:val="Header"/>
    </w:pPr>
    <w:r>
      <w:rPr>
        <w:noProof/>
      </w:rPr>
      <w:drawing>
        <wp:inline distT="0" distB="0" distL="0" distR="0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25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8E5"/>
    <w:rsid w:val="0000282E"/>
    <w:rsid w:val="000A2080"/>
    <w:rsid w:val="000D08D7"/>
    <w:rsid w:val="00114419"/>
    <w:rsid w:val="003653AD"/>
    <w:rsid w:val="00370EA9"/>
    <w:rsid w:val="004C04A4"/>
    <w:rsid w:val="004F3A45"/>
    <w:rsid w:val="005324CF"/>
    <w:rsid w:val="00547192"/>
    <w:rsid w:val="005C3D76"/>
    <w:rsid w:val="005F270C"/>
    <w:rsid w:val="00606923"/>
    <w:rsid w:val="00606BDD"/>
    <w:rsid w:val="006118D5"/>
    <w:rsid w:val="00615698"/>
    <w:rsid w:val="0068038B"/>
    <w:rsid w:val="00686B75"/>
    <w:rsid w:val="008211CB"/>
    <w:rsid w:val="0086579A"/>
    <w:rsid w:val="008A6C58"/>
    <w:rsid w:val="009B1FAF"/>
    <w:rsid w:val="009D2429"/>
    <w:rsid w:val="00AD7A74"/>
    <w:rsid w:val="00AE3482"/>
    <w:rsid w:val="00B80026"/>
    <w:rsid w:val="00C13910"/>
    <w:rsid w:val="00C3036E"/>
    <w:rsid w:val="00C334A3"/>
    <w:rsid w:val="00CB07B3"/>
    <w:rsid w:val="00CC12CC"/>
    <w:rsid w:val="00CD532D"/>
    <w:rsid w:val="00DD1660"/>
    <w:rsid w:val="00ED6351"/>
    <w:rsid w:val="00F408E5"/>
    <w:rsid w:val="00F575A6"/>
    <w:rsid w:val="00FE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Johanne Sullivan</cp:lastModifiedBy>
  <cp:revision>2</cp:revision>
  <cp:lastPrinted>2016-06-30T20:28:00Z</cp:lastPrinted>
  <dcterms:created xsi:type="dcterms:W3CDTF">2018-07-09T13:02:00Z</dcterms:created>
  <dcterms:modified xsi:type="dcterms:W3CDTF">2018-07-09T13:02:00Z</dcterms:modified>
</cp:coreProperties>
</file>