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est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Value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8273D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51079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rking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Garage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Management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 of Charleston</w:t>
      </w:r>
    </w:p>
    <w:p w:rsidR="00606923" w:rsidRPr="00C363E2" w:rsidRDefault="008273D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510791">
        <w:rPr>
          <w:rFonts w:ascii="Verdana" w:eastAsia="Times New Roman" w:hAnsi="Verdana" w:cs="Times New Roman"/>
          <w:b/>
          <w:sz w:val="20"/>
          <w:szCs w:val="20"/>
          <w:u w:val="single"/>
        </w:rPr>
        <w:t>747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September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501EDB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8273DE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 of Charleston</w:t>
      </w: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176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Lockwood</w:t>
      </w:r>
      <w:r w:rsidR="008273D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Blvd.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51079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Charleston</w:t>
      </w:r>
      <w:r w:rsidR="00501EDB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8273DE">
        <w:rPr>
          <w:rFonts w:ascii="Verdana" w:eastAsia="Times New Roman" w:hAnsi="Verdana" w:cs="Times New Roman"/>
          <w:b/>
          <w:sz w:val="20"/>
          <w:szCs w:val="20"/>
        </w:rPr>
        <w:t>SC 294</w:t>
      </w:r>
      <w:r>
        <w:rPr>
          <w:rFonts w:ascii="Verdana" w:eastAsia="Times New Roman" w:hAnsi="Verdana" w:cs="Times New Roman"/>
          <w:b/>
          <w:sz w:val="20"/>
          <w:szCs w:val="20"/>
        </w:rPr>
        <w:t>03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 w:rsidR="003653AD"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3653AD">
        <w:rPr>
          <w:rFonts w:ascii="Verdana" w:eastAsia="Times New Roman" w:hAnsi="Verdana" w:cs="Times New Roman"/>
          <w:sz w:val="20"/>
          <w:szCs w:val="20"/>
        </w:rPr>
        <w:t>Proposals</w:t>
      </w:r>
    </w:p>
    <w:p w:rsidR="003653AD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3653AD" w:rsidRPr="00C363E2" w:rsidRDefault="003653A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501EDB"/>
    <w:rsid w:val="00510791"/>
    <w:rsid w:val="005324CF"/>
    <w:rsid w:val="005C3D76"/>
    <w:rsid w:val="005F270C"/>
    <w:rsid w:val="00606923"/>
    <w:rsid w:val="00606BDD"/>
    <w:rsid w:val="00615698"/>
    <w:rsid w:val="0068038B"/>
    <w:rsid w:val="00686B75"/>
    <w:rsid w:val="008211CB"/>
    <w:rsid w:val="008273DE"/>
    <w:rsid w:val="0086579A"/>
    <w:rsid w:val="008A6C58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2018-08-30T21:41:00Z</dcterms:created>
  <dcterms:modified xsi:type="dcterms:W3CDTF">2018-08-30T21:41:00Z</dcterms:modified>
</cp:coreProperties>
</file>