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936CDC3" w:rsidR="004006E6" w:rsidRDefault="004006E6"/>
    <w:p w14:paraId="3118CEBB" w14:textId="77777777" w:rsidR="00934169" w:rsidRPr="00686B75" w:rsidRDefault="00934169" w:rsidP="00934169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FBFAF8E" w14:textId="77777777" w:rsidR="00934169" w:rsidRDefault="00934169" w:rsidP="00934169"/>
    <w:p w14:paraId="17BEA957" w14:textId="77777777" w:rsidR="00934169" w:rsidRPr="00C363E2" w:rsidRDefault="00934169" w:rsidP="0093416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8731E6A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6277A3" w14:textId="0237AB5C" w:rsidR="00934169" w:rsidRPr="00686B75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Emergency Notification Alert System for Adjutant Generals Office-Emergency Management Division</w:t>
      </w:r>
    </w:p>
    <w:p w14:paraId="33948BB8" w14:textId="609E68B7" w:rsidR="00934169" w:rsidRPr="00C363E2" w:rsidRDefault="00934169" w:rsidP="0093416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23409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4C0F41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605BC3" w14:textId="7B8AE2A2" w:rsidR="00934169" w:rsidRPr="00686B75" w:rsidRDefault="005C3CA0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August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22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934169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934169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934169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D2007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B2A4B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195995" w14:textId="77777777" w:rsidR="005C3CA0" w:rsidRDefault="005C3CA0" w:rsidP="005C3CA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at:</w:t>
      </w:r>
      <w:r>
        <w:rPr>
          <w:rFonts w:ascii="Verdana" w:eastAsia="Times New Roman" w:hAnsi="Verdana" w:cs="Times New Roman"/>
          <w:sz w:val="20"/>
          <w:szCs w:val="20"/>
        </w:rPr>
        <w:tab/>
        <w:t>SC Emergency Management Division</w:t>
      </w:r>
    </w:p>
    <w:p w14:paraId="2F8E93D4" w14:textId="77777777" w:rsidR="005C3CA0" w:rsidRDefault="005C3CA0" w:rsidP="005C3CA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2779 Fish Hatchery Rd.</w:t>
      </w:r>
    </w:p>
    <w:p w14:paraId="0BC9F8AC" w14:textId="77777777" w:rsidR="005C3CA0" w:rsidRPr="00C363E2" w:rsidRDefault="005C3CA0" w:rsidP="005C3CA0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West Columbia, SC 29172 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DB9EF9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12A2D82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4A20950A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027F0B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7DD0A93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8F8126C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FE78DAD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21331AE3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09B45D0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1FD2241E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5BC0476C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A80E0BC" w14:textId="77777777" w:rsidR="00934169" w:rsidRPr="00E01CD3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3D3A78B8" w14:textId="77777777" w:rsidR="00934169" w:rsidRPr="00C363E2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35FE65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6D0A1C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4403A05C" wp14:editId="5A2BD33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AE77" w14:textId="77777777" w:rsidR="00934169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2916B9FD" w14:textId="77777777" w:rsidR="00934169" w:rsidRPr="00C363E2" w:rsidRDefault="00934169" w:rsidP="00934169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7E9DF92" w14:textId="77777777" w:rsidR="00934169" w:rsidRDefault="00934169" w:rsidP="00934169"/>
    <w:p w14:paraId="1232DAE1" w14:textId="77777777" w:rsidR="00934169" w:rsidRPr="004006E6" w:rsidRDefault="00934169" w:rsidP="00934169"/>
    <w:p w14:paraId="2680AA7A" w14:textId="77777777" w:rsidR="00934169" w:rsidRDefault="0093416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0BF5"/>
    <w:rsid w:val="000D08D7"/>
    <w:rsid w:val="00241B61"/>
    <w:rsid w:val="00284996"/>
    <w:rsid w:val="002B6C6A"/>
    <w:rsid w:val="00370EA9"/>
    <w:rsid w:val="004006E6"/>
    <w:rsid w:val="004B767A"/>
    <w:rsid w:val="004C04A4"/>
    <w:rsid w:val="005C3CA0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34169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2022-08-19T16:11:00Z</dcterms:created>
  <dcterms:modified xsi:type="dcterms:W3CDTF">2022-08-19T16:11:00Z</dcterms:modified>
</cp:coreProperties>
</file>