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est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Value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273D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nitorial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for Piedmont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</w:t>
      </w:r>
    </w:p>
    <w:p w:rsidR="00606923" w:rsidRPr="00C363E2" w:rsidRDefault="008273D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5691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501ED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8273DE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P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sz w:val="20"/>
          <w:szCs w:val="20"/>
        </w:rPr>
        <w:t>edmo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>nt</w:t>
      </w:r>
      <w:r w:rsidR="0011441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Technical College</w:t>
      </w:r>
    </w:p>
    <w:p w:rsidR="00606923" w:rsidRPr="00686B75" w:rsidRDefault="008273DE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620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N. Emerald Road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8273DE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Greenwood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SC 29648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 w:rsidR="003653AD"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3653AD">
        <w:rPr>
          <w:rFonts w:ascii="Verdana" w:eastAsia="Times New Roman" w:hAnsi="Verdana" w:cs="Times New Roman"/>
          <w:sz w:val="20"/>
          <w:szCs w:val="20"/>
        </w:rPr>
        <w:t>Proposals</w:t>
      </w:r>
    </w:p>
    <w:p w:rsidR="003653AD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3653AD" w:rsidRPr="00C363E2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501EDB"/>
    <w:rsid w:val="005324CF"/>
    <w:rsid w:val="005C3D76"/>
    <w:rsid w:val="005F270C"/>
    <w:rsid w:val="00606923"/>
    <w:rsid w:val="00606BDD"/>
    <w:rsid w:val="00615698"/>
    <w:rsid w:val="0068038B"/>
    <w:rsid w:val="00686B75"/>
    <w:rsid w:val="008211CB"/>
    <w:rsid w:val="008273DE"/>
    <w:rsid w:val="0086579A"/>
    <w:rsid w:val="008A6C58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2018-08-13T14:10:00Z</dcterms:created>
  <dcterms:modified xsi:type="dcterms:W3CDTF">2018-08-13T14:10:00Z</dcterms:modified>
</cp:coreProperties>
</file>