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1E7FD1" w:rsidRDefault="001E7FD1" w:rsidP="001E7FD1"/>
    <w:p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686B75" w:rsidRDefault="009A2DD3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SC PASS Testing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for </w:t>
      </w:r>
      <w:r w:rsidR="004307FC">
        <w:rPr>
          <w:rFonts w:ascii="Verdana" w:eastAsia="Times New Roman" w:hAnsi="Verdana" w:cs="Times New Roman"/>
          <w:b/>
          <w:sz w:val="20"/>
          <w:szCs w:val="20"/>
          <w:u w:val="single"/>
        </w:rPr>
        <w:t>Department</w:t>
      </w:r>
      <w:r w:rsidR="00F3532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of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4307FC">
        <w:rPr>
          <w:rFonts w:ascii="Verdana" w:eastAsia="Times New Roman" w:hAnsi="Verdana" w:cs="Times New Roman"/>
          <w:b/>
          <w:sz w:val="20"/>
          <w:szCs w:val="20"/>
          <w:u w:val="single"/>
        </w:rPr>
        <w:t>Education</w:t>
      </w:r>
    </w:p>
    <w:p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4307FC">
        <w:rPr>
          <w:rFonts w:ascii="Verdana" w:eastAsia="Times New Roman" w:hAnsi="Verdana" w:cs="Times New Roman"/>
          <w:b/>
          <w:sz w:val="20"/>
          <w:szCs w:val="20"/>
          <w:u w:val="single"/>
        </w:rPr>
        <w:t>7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>460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686B75" w:rsidRDefault="00B34AD5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>Ju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ly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6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bookmarkStart w:id="0" w:name="_GoBack"/>
      <w:bookmarkEnd w:id="0"/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F3532F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1E7FD1" w:rsidRPr="00686B75" w:rsidRDefault="004307FC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F3532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Main Street, Suite 600</w:t>
      </w:r>
    </w:p>
    <w:p w:rsidR="001E7FD1" w:rsidRPr="00686B75" w:rsidRDefault="00F3532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o</w:t>
      </w:r>
      <w:r>
        <w:rPr>
          <w:rFonts w:ascii="Verdana" w:eastAsia="Times New Roman" w:hAnsi="Verdana" w:cs="Times New Roman"/>
          <w:b/>
          <w:sz w:val="20"/>
          <w:szCs w:val="20"/>
        </w:rPr>
        <w:t>l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84B4E" w:rsidRPr="00C363E2" w:rsidRDefault="00184B4E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Default="004006E6"/>
    <w:p w:rsidR="004006E6" w:rsidRPr="004006E6" w:rsidRDefault="004006E6" w:rsidP="004006E6"/>
    <w:p w:rsidR="004006E6" w:rsidRPr="004006E6" w:rsidRDefault="004006E6" w:rsidP="004006E6"/>
    <w:p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84B4E"/>
    <w:rsid w:val="001E7FD1"/>
    <w:rsid w:val="00241B61"/>
    <w:rsid w:val="00284996"/>
    <w:rsid w:val="00370EA9"/>
    <w:rsid w:val="004006E6"/>
    <w:rsid w:val="004307FC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A2DD3"/>
    <w:rsid w:val="009B1FAF"/>
    <w:rsid w:val="00AE3482"/>
    <w:rsid w:val="00B34AD5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3532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07E03F1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3</cp:revision>
  <cp:lastPrinted>2016-06-30T20:28:00Z</cp:lastPrinted>
  <dcterms:created xsi:type="dcterms:W3CDTF">2019-06-03T19:07:00Z</dcterms:created>
  <dcterms:modified xsi:type="dcterms:W3CDTF">2019-06-24T21:06:00Z</dcterms:modified>
</cp:coreProperties>
</file>