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421BA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Building Valuation Services for IRF</w:t>
      </w:r>
    </w:p>
    <w:p w:rsidR="008421BA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7588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8421BA">
      <w:pPr>
        <w:tabs>
          <w:tab w:val="left" w:pos="540"/>
          <w:tab w:val="left" w:pos="900"/>
        </w:tabs>
        <w:ind w:left="-270"/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8421B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July 1, 2019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027AC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8421BA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Suite </w:t>
      </w:r>
      <w:r w:rsidR="008421BA">
        <w:rPr>
          <w:rFonts w:ascii="Times New Roman" w:eastAsia="Times New Roman" w:hAnsi="Times New Roman" w:cs="Times New Roman"/>
          <w:b/>
          <w:sz w:val="24"/>
          <w:szCs w:val="24"/>
        </w:rPr>
        <w:t>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421BA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4C3D71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2019-06-26T20:24:00Z</dcterms:created>
  <dcterms:modified xsi:type="dcterms:W3CDTF">2019-06-26T20:24:00Z</dcterms:modified>
</cp:coreProperties>
</file>